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439e" w14:textId="ce64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2012 жылғы 24 сәуірдегі № 126 "Біржолғы әлеуметтік көмек көрсету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2012 жылғы 20 қыркүйектегі № 318 қаулысы. Атырау облысының Әділет департаментінде 2012 жылғы 24 қыркүйекте № 2620 тіркелді. Күші жойылды - Жылыой ауданы әкімдігінің 2013 жылғы 7 наурыздағы № 123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Күші жойылды -  Жылыой ауданы әкімдігінің 2013.03.07 № 123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мүгедектердi әлеуметтiк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2011 жылғы 12 желтоқсандағы № 31-3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Жылыой ауданы әкімдігінің 2012 жылғы 24 сәуірдегі № 126 "Біржолғы әлеуметтік көмек көрсету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тіркеудің тізілімінде № 4-2-173 болып тіркелді және 2012 жылғы 17 мамырда "Кең Жылой" газетінің № 20 санында жарияланған) келесі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1-тармағы келесі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бірінші, екінші, үшінші топтағы мүгедектерге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он сегіз жасқа дейінгі мүгедек балаларға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І.Б. Елтезеровке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әкімінің міндетін атқарушы           </w:t>
      </w:r>
      <w:r>
        <w:rPr>
          <w:rFonts w:ascii="Times New Roman"/>
          <w:b w:val="false"/>
          <w:i/>
          <w:color w:val="000000"/>
          <w:sz w:val="28"/>
        </w:rPr>
        <w:t>И. Елтезеров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