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e5d8c" w14:textId="20e5d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2013 - 2015 жылдарға арналған аудандық бюджет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аудандық мәслихатының 2012 жылғы 20 желтоқсандағы № 9-2 шешімі. Атырау облысының Әділет департаментінде 2013 жылғы 15 қаңтарда № 2674 тіркелді. Күші жойылды - Атырау облысы Жылыой аудандық мәслихатының 2014 жылғы 25 маусымдағы № 20-5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Атырау облысы Жылыой аудандық мәслихатының 25.06.2014 № 20-5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Мәтінде авторлық орфография және пунктуация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 1 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2012 жылғы 23 қарашадағы "2013-2015 жылдарға арналған республикалық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аудан әкімдігі ұсынған 2013-2015 жылдарға арналған аудандық бюджет жобасын қарап, аудандық мәслихаттың ІХ сессиясы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2013-2015 жылдарға арналған аудандық бюджет тиісінше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және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9 853 068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8 821 315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97 314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5 727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602 647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9 919 479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несиелендіру – 133 790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 – 133 790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несиелерді өтеу – 0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- -195 008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тапшылығын қаржыландыру (профицитін пайдалану) – 195 008 мың теңге, оның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133 790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66 411 мың теңге.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тармаққа өзгерістер енгізілді - Атырау облысы Жылыой аудандық мәслихатының 2013.04.22 №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ff0000"/>
          <w:sz w:val="28"/>
        </w:rPr>
        <w:t xml:space="preserve">; 18.07.2013 №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ff0000"/>
          <w:sz w:val="28"/>
        </w:rPr>
        <w:t xml:space="preserve">; 20.09.2013 №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ff0000"/>
          <w:sz w:val="28"/>
        </w:rPr>
        <w:t xml:space="preserve">; 11.12.2013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17-4 </w:t>
      </w:r>
      <w:r>
        <w:rPr>
          <w:rFonts w:ascii="Times New Roman"/>
          <w:b w:val="false"/>
          <w:i w:val="false"/>
          <w:color w:val="ff0000"/>
          <w:sz w:val="28"/>
        </w:rPr>
        <w:t>шешімдерімен (01.01.2013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мемлекеттік салықтар түсімінің жалпы сома нормативі 2013 жылға келесідей көлемде ескерілсін: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салынатын табыстардан ұсталатын жеке табыс салығы –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төлем көзінен салық салынбайтын табыстардан ұсталатын жеке табыс салығы – 100%;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әлеуметтік салық - 50 %.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Аудан бюджетінен облыстық бюджетке бюджеттік алымдардың 2013 жылға арналған көлемі 5 707 353 мың теңге сомасында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2013 жылға арналған аудандық бюджетте республикалық бюджеттен төмендегідей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бастауыш, негізгі орта және жалпы орта білім беретін мемлекеттік мекемелердегі физика, химия, биология кабинеттерін оқу жабдығымен жарақтандыруға – 12 291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мектепке дейінгі білім беру ұйымдарында мемлекеттік білім беру тапсырысын іске асыруға – 285 466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үйден оқытылатын мүгедек балаларды жабдықтар және бағдарламалармен қамтамасыз етуге – 5 000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жетім сәбиді (жетім балаларды) және ата-анасының қамқорлығынсыз қалған сәбиді (балаларды) асырап бағу үшін қамқоршыларға (қорғаншыларға) ай сайын ақша қаражаттарын төлеуге – 17 540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мектеп мұғалімдеріне және мектепке дейінгі білім беру ұйымдары тәрбиешілеріне біліктілік санаты үшін қосымша ақының мөлшерін арттыруға – 30 060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деңгейлі жүйе бойынша біліктілігін арттырудан өткен мұғалімдерге еңбекақыны көтеруге – 4 396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эпизоотияға қарсы іс-шараларды жүргізуге – 43 249 мың теңге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2013 жылға арналған аудандық бюджетте "Моноқалаларды дамытудың 2012 – 2020 жылдарға арналған бағдарламасы" шеңберінде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жобаларды іске асыру үшін банктердің кредиттері бойынша пайыздық ставканы субсидиялауға – 117 000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жаңа өндірістерді дамытуға гранттар беруге – 10 000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кәсіпкерлікті дамытуға жәрдемдесу – кәсіпкерлікке оқытуға – 1 478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ағымдағы жайластыруға – 184 091 мың теңге республикалық бюджеттен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кәсіпкерлікке микрокредит беруге – 126 000 мың теңге республикалық бюджеттен кредиттер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2013 жылға арналған аудандық бюджетте "Жұмыспен қамту 2020  бағдарламасы" шеңберінде келесідей көлемде: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– 12 932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жұмыспен қамту орталықтарын қамтамасыз етуге – 12 724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саясатын өткізуге – 17 864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кадрлардың біліктілігін арттыру, даярлауға – 6 446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елді мекендерді дамыту шеңберінде объектілерді жөндеуге –     41 227 мың теңге  республикалық бюджеттен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2013 жылға арналған аудандық бюджетте республикалық бюджеттен "Аймақтарды дамыту" бағдарламасы шеңберінде: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(селолық) округтерде аймақтарды экономикалық дамуға ықпал ету шараларын іске асыруға 16 139 мың теңге ағымдағы нысаналы трансферттер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2013 жылға арналған аудандық бюджетте төмендегідей көлемдерде: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елдi мекендердiң әлеуметтiк сала мамандарын әлеуметтiк қолдау шараларын iске асыру үшін 1 473 мың теңге сомасында республикалық бюджеттен ағымдағы нысаналы трансферттер;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ауылдық елдi мекендердiң әлеуметтiк сала мамандарын әлеуметтiк қолдау шараларын iске асыру үшiн 7 790 мың теңге сомасында республикалық бюджеттен бюджеттiк кредит беру көзделгенi ескерiлсiн.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2013 жылға арналған аудандық бюджетте облыстық бюджет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салуға және қайта жаңғыртуға - 13 934 мың теңге нысаналы даму трансферттері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2013 жылға арналған аудандық бюджетте облыстық бюджет есебінен: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білім беру объектілерін күрделі жөндеуге – 340 000 мың теңге ағымдағы нысаналы трансферттері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2013 жылға жергілікті атқарушы органдарының резерві 17 900 мың теңге сомасында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2013 жылға арналған аудандық бюджеттің құрамында қаржыландыру мөлшері </w:t>
      </w:r>
      <w:r>
        <w:rPr>
          <w:rFonts w:ascii="Times New Roman"/>
          <w:b w:val="false"/>
          <w:i w:val="false"/>
          <w:color w:val="000000"/>
          <w:sz w:val="28"/>
        </w:rPr>
        <w:t>4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2013 жылға арналған аудандық бюджетті атқару процесінде облыстық мәслихаттың шешімімен белгіленген бағдарламалар тізбесі ескеріле отырып, секвестрлеуге жатпайтын аудандық бюджеттің бағдарламасының тізбесі </w:t>
      </w:r>
      <w:r>
        <w:rPr>
          <w:rFonts w:ascii="Times New Roman"/>
          <w:b w:val="false"/>
          <w:i w:val="false"/>
          <w:color w:val="000000"/>
          <w:sz w:val="28"/>
        </w:rPr>
        <w:t>5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Осы шешімнің орындалуын бақылау бюджет, қаржы, экономика және кәсіпкерлікті дамыту жөніндегі тұрақты комиссияның төрағасына (Б. Сұлтанов)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Аудандық мәслихаттың 2011 жылғы 12 желтоқсандағы № 31-3 "2012-2014 жылдарға арналған аудандық бюджет туралы"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4-2-165, "Кең Жылыой" газетінің 2012 жылғы 9 ақпандағы № 6 санында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ІХ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М. Сәбет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хатшысы:                 М. енғанов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"2013-2015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1 қосымша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нақтыланған бюджет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қосымша жаңа редакцияда - Атырау облысы Жылыой аудандық мәслихатының 11.12.2013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17-4 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(01.01.2013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1"/>
        <w:gridCol w:w="604"/>
        <w:gridCol w:w="10223"/>
        <w:gridCol w:w="19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9853068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9204035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1816959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1399898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5865804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5599316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44526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27032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12074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Мемлекетік меншіктен түсетін басқа да кірістер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 Қазақстан Республикасы Ұлттық банкінің бюджетінен (шығыстар сматасынан) ұсталатын және қаржыландырылатын  мемлекеттік мекемелер салатын айыппұлдар, өсімпұлдар, санкциялар, өндіріп алулар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23892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жоғарға тұрған органдарынан түсетін трансфеттер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602647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1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кредиттерді өтеу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"/>
        <w:gridCol w:w="714"/>
        <w:gridCol w:w="692"/>
        <w:gridCol w:w="10031"/>
        <w:gridCol w:w="1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Шығыстар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9919479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қызметін қамтамасыз ету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қауіпсіздігін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2748745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 қызметін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2205907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2081362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оқу-әдістемелік кешендерді сатып алу және жеткізу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 қамтыммен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Жаңадан іске қосылатын білім беру объектілерін күтіп-ұстау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 және әлеуметтік қамсыздандыру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 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әлеуметтік көмек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30074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 құралдармен және ымдау тілі мамандарының қызмет көрсетуін, жеке көмекшілермен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бағдарламаларды,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коммуналдық шаруашылығы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395768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Азаматтардың жекеленген санаттарын тұрғын үймен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 қызмет етуі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 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село, селолық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87019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кеңістік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158327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78529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кітапханалардың жұмыс істеуі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Телерадиохабарларын тарату арқылы мемлекеттік ақпараттық саясатты жүргізу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82817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9355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43249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358730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 өнеркәсіпті дамыту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моноқалаларды ағымдағы жайластыру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дамытудың 2012-2020 жылдарға арналған бағдарламасы шеңберінде бюджеттік инвестициялық жобаларды іске асыру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білім, дене шынықтыру және спорт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  қызметін қамтамасыз 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5750981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43628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алулар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жоғарғы тұрған бюджет алдындағы борышын өтеу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Таза бюджеттік кредит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қолданатын табиғи аумақтар, қоршаған ортаны және жануарлар дүниесін қорғау, жер қатынастары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Моноқалаларда кәсіпкерліктің дамуына ықпал етуді кредиттеу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126000</w:t>
            </w:r>
          </w:p>
        </w:tc>
      </w:tr>
    </w:tbl>
    <w:bookmarkStart w:name="z2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2 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9"/>
        <w:gridCol w:w="670"/>
        <w:gridCol w:w="629"/>
        <w:gridCol w:w="10147"/>
        <w:gridCol w:w="1845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8938356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8825316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7135201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</w:t>
            </w:r>
          </w:p>
        </w:tc>
      </w:tr>
      <w:tr>
        <w:trPr>
          <w:trHeight w:val="15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7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97315</w:t>
            </w:r>
          </w:p>
        </w:tc>
      </w:tr>
      <w:tr>
        <w:trPr>
          <w:trHeight w:val="16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3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21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6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4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180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түсiмдері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жоғарғы тұрған органдарынан түсетiн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768"/>
        <w:gridCol w:w="670"/>
        <w:gridCol w:w="10075"/>
        <w:gridCol w:w="1877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8938356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1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1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1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3 қосымша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747"/>
        <w:gridCol w:w="628"/>
        <w:gridCol w:w="10075"/>
        <w:gridCol w:w="1842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8825316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878749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7135201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6874967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45777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213403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100580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16553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65785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13961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4281</w:t>
            </w:r>
          </w:p>
        </w:tc>
      </w:tr>
      <w:tr>
        <w:trPr>
          <w:trHeight w:val="2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мәндi iс-әрекеттердi жасағаны және (немесе) оған уәкiлеттiгi бар мемлекеттiк органдар немесе лауазымды адамдар құжаттар бергені үшін алынатын мiндеттi төлемдер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97315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меншiктен түсетiн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 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71807</w:t>
            </w:r>
          </w:p>
        </w:tc>
      </w:tr>
      <w:tr>
        <w:trPr>
          <w:trHeight w:val="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765"/>
        <w:gridCol w:w="746"/>
        <w:gridCol w:w="9973"/>
        <w:gridCol w:w="186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Шығыстар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8928356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199625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қызметін қамтамасыз ету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19237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әкімінің қызметін қамтамасыз ету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53147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91692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21203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бюджетін орындау және ауданның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15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сатудан түскен сомаларды толық алынуын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</w:tr>
      <w:tr>
        <w:trPr>
          <w:trHeight w:val="55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экономика, бюджеттiк жоспарлау және кәсіпкерлік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басқармасының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әкiмiнiң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27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 атқару шеңберiндегi iс-шаралар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2099000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оқыту ұйымдарын қолдау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227704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1838266</w:t>
            </w:r>
          </w:p>
        </w:tc>
      </w:tr>
      <w:tr>
        <w:trPr>
          <w:trHeight w:val="16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1737746</w:t>
            </w:r>
          </w:p>
        </w:tc>
      </w:tr>
      <w:tr>
        <w:trPr>
          <w:trHeight w:val="13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жеткіншектерге қосымша білім беру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100520</w:t>
            </w:r>
          </w:p>
        </w:tc>
      </w:tr>
      <w:tr>
        <w:trPr>
          <w:trHeight w:val="21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бiлiм, дене шынықтыру және спорт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33030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32174</w:t>
            </w:r>
          </w:p>
        </w:tc>
      </w:tr>
      <w:tr>
        <w:trPr>
          <w:trHeight w:val="6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154890</w:t>
            </w:r>
          </w:p>
        </w:tc>
      </w:tr>
      <w:tr>
        <w:trPr>
          <w:trHeight w:val="18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129116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46368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 және спорт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33239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жұмыспен қамту және әлеуметтiк бағдарламалар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24678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92470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әкiмiнің аппараты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82470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көшелерін жарықтандыру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мен көгалдандыру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32895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деңгейде спорттық жарыстар өткiзу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Телерадиохабарлары арқылы мемлекеттік ақпараттық саясат жүргізу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мәдениет және тілдерді дамыту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ішкі саясат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тұрғын-үй коммуналдық шаруашылығы, жолаушылар көлiгi және автомобиль жолдары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143850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дүниесiн қорғау, жер қатынастары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27101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ауыл шаруашылығы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ветеринария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 қатынастары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 сәулет, қала құрылысы және құрылыс қызметi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құрылыс, сәулет және қала құрылысы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15958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330844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65122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жергілікті атқарушы органының резерві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тұрғын үй-коммуналдық шаруашылығы, жолаушылар көлiгi және автомобиль жолдары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28326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9170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Моноқалаларды абаттандыру мәселелерін шешуге іс-шаралар өткізу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19156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білім, дене шынықтыру және спорт бөлімі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Білім, дене шынықтыру және спорт бөлімі қызметін қамтамасыз ету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21134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қаржы бөлiмi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  <w:tr>
        <w:trPr>
          <w:trHeight w:val="225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Бюджеттiк алулар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5707353</w:t>
            </w:r>
          </w:p>
        </w:tc>
      </w:tr>
    </w:tbl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"2013-2015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мәслихаттың 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 ІХ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4 қосымша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аудандық маңызы бар қаланың, кенттің, ауыл, ауылдық округтің әкімі аппаратын қаржыландыру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 қосымша жаңа редакцияда - Атырау облысы Жылыой аудандық мәслихатының 11.12.2013 № </w:t>
      </w:r>
      <w:r>
        <w:rPr>
          <w:rFonts w:ascii="Times New Roman"/>
          <w:b w:val="false"/>
          <w:i w:val="false"/>
          <w:color w:val="ff0000"/>
          <w:sz w:val="28"/>
        </w:rPr>
        <w:t>17-4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шешімімен (01.01.2013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6018"/>
        <w:gridCol w:w="1686"/>
        <w:gridCol w:w="1490"/>
        <w:gridCol w:w="1923"/>
        <w:gridCol w:w="1735"/>
      </w:tblGrid>
      <w:tr>
        <w:trPr>
          <w:trHeight w:val="4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Құлсары қаласы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Қосшағыл</w:t>
            </w:r>
          </w:p>
        </w:tc>
        <w:tc>
          <w:tcPr>
            <w:tcW w:w="1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Жаңа-Қаратон</w:t>
            </w:r>
          </w:p>
        </w:tc>
        <w:tc>
          <w:tcPr>
            <w:tcW w:w="1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Ақкиізтоғай</w:t>
            </w:r>
          </w:p>
        </w:tc>
      </w:tr>
      <w:tr>
        <w:trPr>
          <w:trHeight w:val="46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30477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525512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21123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1"/>
        <w:gridCol w:w="5965"/>
        <w:gridCol w:w="1644"/>
        <w:gridCol w:w="1549"/>
        <w:gridCol w:w="1928"/>
        <w:gridCol w:w="1765"/>
      </w:tblGrid>
      <w:tr>
        <w:trPr>
          <w:trHeight w:val="1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 коды</w:t>
            </w:r>
          </w:p>
        </w:tc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Қара-арна</w:t>
            </w:r>
          </w:p>
        </w:tc>
        <w:tc>
          <w:tcPr>
            <w:tcW w:w="15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</w:p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Майкөмген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14186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</w:t>
            </w:r>
          </w:p>
        </w:tc>
      </w:tr>
      <w:tr>
        <w:trPr>
          <w:trHeight w:val="51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221639</w:t>
            </w:r>
          </w:p>
        </w:tc>
      </w:tr>
      <w:tr>
        <w:trPr>
          <w:trHeight w:val="52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 жарықтандыру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55031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73313</w:t>
            </w:r>
          </w:p>
        </w:tc>
      </w:tr>
      <w:tr>
        <w:trPr>
          <w:trHeight w:val="30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және көгалдандыру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8819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өңірлердің экономикалық дамытуға жәрдемдесу бойынша шараларды іске асыру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15372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171724</w:t>
            </w:r>
          </w:p>
        </w:tc>
      </w:tr>
      <w:tr>
        <w:trPr>
          <w:trHeight w:val="285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23165</w:t>
            </w:r>
          </w:p>
        </w:tc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21287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18756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668713</w:t>
            </w:r>
          </w:p>
        </w:tc>
      </w:tr>
    </w:tbl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
 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бюджет туралы"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аудандық мәслихаттың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9-2 шешіміне 5 қосымша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бюджетті атқару процесінде секвестрлеуге жатпайтын аудандық бюджеттік бағдарламалардың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0"/>
      </w:tblGrid>
      <w:tr>
        <w:trPr>
          <w:trHeight w:val="165" w:hRule="atLeast"/>
        </w:trPr>
        <w:tc>
          <w:tcPr>
            <w:tcW w:w="1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60" w:hRule="atLeast"/>
        </w:trPr>
        <w:tc>
          <w:tcPr>
            <w:tcW w:w="1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</w:tr>
      <w:tr>
        <w:trPr>
          <w:trHeight w:val="60" w:hRule="atLeast"/>
        </w:trPr>
        <w:tc>
          <w:tcPr>
            <w:tcW w:w="1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