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3685" w14:textId="41e3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 сайынғы материалдық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әкімдігінің 2012 жылғы 6 маусымдағы № 215 қаулысы. Атырау облысының Әділет департаментінде 2012 жылғы 26 маусымда № 4-3-176 тіркелді. Күші жойылды - Махамбет аудандық әкімдігінің 2013 жылғы 06 ақпандағы № 69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Ескерту. Күші жойылды - Махамбет аудандық әкімдігінің 2013.06. № 69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2011 жылғы 21 желтоқсандағы № 314 "Махамбет ауданының 2012-2014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Келесі санаттағы азаматтарға 3158 (үш мың бір жүз елу сегіз) теңге мөлшерінде ай сайынғы материалдық көмек көрсетілсін: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соғысында қаза тапқан әскери қызметшілердің қайталап некеге отырмаған зайыптарына (жұбайларына);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жаттығу жиындарына шақырылып, ұрыс қимылдары жүріп жатқан кезде Ауғанстанға жіберілген әскери міндеттілерге;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Ауғанстандағы ұрыс қимылдары кезеңінде жараланудың, контузия алудың, зақымданудың немесе ауруға шалдығудың салдарынан қаза тапқан (хабар–ошарсыз кеткен) немесе қайтыс болған әскери қызметшілердің отбасыларына.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Материалдық көмекті көрсету және төлеу бойынша уәкілетті органы болып "Махамбет аудандық жұмыспен қамту және әлеуметтік бағдарламалар бөлімі" мемлекеттік мекемесі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С.Қ. Арстановқа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 және 2012 жылдың 1 қаңтарынан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Ө.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