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2269" w14:textId="5fc2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әкімдігінің 2012 жылғы 11 сәуірдегі № 65 қаулысы. Атырау облысының Әділет департаментінде 2012 жылғы 20 сәуірде № 4-5-160 тіркелді. Күші жойылды - Қызылқоға ауданы әкімдігінің 2013 жылғы 05 ақпандағы № 24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Қызылқоға ауданы әкімдігінің 2013.02. 05 № 24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жылы 23 қаңтардағы "Қазақстан Республикасындағы жергілікті мемлекеттік басқару және өзін-өзі басқару туралы"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1995 жылғы 28 сәуірдегі "Ұлы Отан соғысының қатысушылары мен мүгедектеріне және соларға теңестірілген адамдарға берілетін жеңілдіктер мен оларды әлеуметтік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аудандық мәслихаттың 2011 жылғы 15 желтоқсандағы № ХХXІV-2 "2012-2014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Ұлы Отан соғысы жылдарында тылдағы қажырлы еңбегі үшін бұрынғы Кеңестік Социалистік Республикалар Одағының ордендерімен және медальдарімен наградталған аудан азаматтарына, ай сайын 2000 (екі мың) теңге мөлшерінде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"Қызылқоға аудандық жұмыспен қамту және әлеуметтік бағдарламалар бөлімі" мемлекеттік мекемесі әлеуметтік көмекті уақытылы төлеуді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 Шаяхметовке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 және 2012 жылдың 4 қаңтарынан бастап туындаған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C. Рысқалиев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