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384a" w14:textId="9663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328-ІV "2012-2014 
жылдарға арналған аудандың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2012 жылғы 10 сәуірдегі № 26-V шешімі. Атырау облысының Әділет департаментінде 2012 жылғы 24 сәуірде № 4-7-146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6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13 желтоқсандағы кезекті ХХХVІІІ сессиясының № 328-ІV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4-7-139 рет санымен тіркелген, 2012 жылғы 26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"2 599 228" деген сандар "2 598 280"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"1 416 482" деген сандар "1 415 534"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"2 599 228" деген сандар "2 598 280"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жасау, бюджеттік жоспарлау,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ІІІ сессиясының төрағасы                   С. Кекілбаев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86"/>
        <w:gridCol w:w="887"/>
        <w:gridCol w:w="9306"/>
        <w:gridCol w:w="20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сомасы, мың теңге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2598280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1415534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1415534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1415534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86"/>
        <w:gridCol w:w="887"/>
        <w:gridCol w:w="769"/>
        <w:gridCol w:w="8632"/>
        <w:gridCol w:w="19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2598280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1499352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1172203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987109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683082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90"/>
        <w:gridCol w:w="890"/>
        <w:gridCol w:w="9428"/>
        <w:gridCol w:w="19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26-V нормативтік 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4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862"/>
        <w:gridCol w:w="1730"/>
        <w:gridCol w:w="1730"/>
        <w:gridCol w:w="1914"/>
        <w:gridCol w:w="186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Комсомол,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283020</w:t>
            </w:r>
          </w:p>
        </w:tc>
      </w:tr>
      <w:tr>
        <w:trPr>
          <w:trHeight w:val="10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