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ac13" w14:textId="ed3a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13 желтоқсандағы № 328-ІV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2012 жылғы 8 тамыздағы № 60-V шешімі. Атырау облысының Әділет департаментінде 2012 жылғы 22 тамызда № 4-7-151 тіркелді. Күші жойылды - Мақат аудандық мәслихатының 2013 жылғы 13 наурыздағы № 105-V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аудандық мәслихатының 2013.03.13 № 105-V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2012-2014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13 желтоқсандағы кезекті ХХХVІІІ сессиясының № 328-ІV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4-7-139 рет санымен тіркелген, 2012 жылғы 26 қаңтарда "Мақат тынысы"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"2 852 496" деген сандар "2 743 114"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"1 669 750" деген сандар "1 560 350"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"2 852 496" деген сандар "2 743 114"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жасау, бюджеттік жоспарлау,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VІ сессиясының төрағасы:               Е. Ермағамбетов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Жолмағамбетов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8 тамыздағы № 60-V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13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328-IV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1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687"/>
        <w:gridCol w:w="876"/>
        <w:gridCol w:w="9421"/>
        <w:gridCol w:w="1740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 (мың теңге)</w:t>
            </w:r>
          </w:p>
        </w:tc>
      </w:tr>
      <w:tr>
        <w:trPr>
          <w:trHeight w:val="1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2743114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1152422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657056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620477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13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46313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9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13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13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1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1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1560350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1560350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1560350</w:t>
            </w:r>
          </w:p>
        </w:tc>
      </w:tr>
      <w:tr>
        <w:trPr>
          <w:trHeight w:val="1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республикалық маңызы бар қалалардың, астананың жергілікті атқарушы органдарына үкіметтік сыртқы қарыздар қаражаты есебінен республикалық бюджеттен берілген бюджеттік кредиттерді өтеу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569"/>
        <w:gridCol w:w="718"/>
        <w:gridCol w:w="697"/>
        <w:gridCol w:w="9388"/>
        <w:gridCol w:w="1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</w:p>
        </w:tc>
      </w:tr>
      <w:tr>
        <w:trPr>
          <w:trHeight w:val="1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2743114</w:t>
            </w:r>
          </w:p>
        </w:tc>
      </w:tr>
      <w:tr>
        <w:trPr>
          <w:trHeight w:val="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137911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110104</w:t>
            </w:r>
          </w:p>
        </w:tc>
      </w:tr>
      <w:tr>
        <w:trPr>
          <w:trHeight w:val="1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44110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</w:p>
        </w:tc>
      </w:tr>
      <w:tr>
        <w:trPr>
          <w:trHeight w:val="1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</w:p>
        </w:tc>
      </w:tr>
      <w:tr>
        <w:trPr>
          <w:trHeight w:val="8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1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1514665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296020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278020</w:t>
            </w:r>
          </w:p>
        </w:tc>
      </w:tr>
      <w:tr>
        <w:trPr>
          <w:trHeight w:val="7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1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1051009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2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1049561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993759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53802</w:t>
            </w:r>
          </w:p>
        </w:tc>
      </w:tr>
      <w:tr>
        <w:trPr>
          <w:trHeight w:val="8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167636</w:t>
            </w:r>
          </w:p>
        </w:tc>
      </w:tr>
      <w:tr>
        <w:trPr>
          <w:trHeight w:val="1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167636</w:t>
            </w:r>
          </w:p>
        </w:tc>
      </w:tr>
      <w:tr>
        <w:trPr>
          <w:trHeight w:val="1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1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128235</w:t>
            </w:r>
          </w:p>
        </w:tc>
      </w:tr>
      <w:tr>
        <w:trPr>
          <w:trHeight w:val="1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98934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1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54486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4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1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</w:tr>
      <w:tr>
        <w:trPr>
          <w:trHeight w:val="1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</w:tr>
      <w:tr>
        <w:trPr>
          <w:trHeight w:val="11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830115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715763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1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1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580163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580163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64152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4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1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1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1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</w:t>
            </w:r>
          </w:p>
        </w:tc>
      </w:tr>
      <w:tr>
        <w:trPr>
          <w:trHeight w:val="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4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4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1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8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 сәйкестендіру жүргізу және ұйымдастыру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</w:tr>
      <w:tr>
        <w:trPr>
          <w:trHeight w:val="1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1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8 тамыздағы № 60-V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13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328-IV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4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6090"/>
        <w:gridCol w:w="1424"/>
        <w:gridCol w:w="1652"/>
        <w:gridCol w:w="1853"/>
        <w:gridCol w:w="1765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Кенттердің атауы</w:t>
            </w:r>
          </w:p>
        </w:tc>
      </w:tr>
      <w:tr>
        <w:trPr>
          <w:trHeight w:val="39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Байшонас, Ескене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2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5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278020</w:t>
            </w:r>
          </w:p>
        </w:tc>
      </w:tr>
      <w:tr>
        <w:trPr>
          <w:trHeight w:val="10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5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12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</w:t>
            </w:r>
          </w:p>
        </w:tc>
      </w:tr>
      <w:tr>
        <w:trPr>
          <w:trHeight w:val="4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12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округтерде автомобиль жолдарының жұмыс істеуін қамтамасыз ету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234335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