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22cb0" w14:textId="6e22c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жылғы бірыңғай тіркелген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2012 жылғы 8 мамырдағы № 42-V шешімі. Атырау облысы Әділет департаментінде 2012 жылғы 1 маусымда № 4-8-225 тіркелді. Күші жойылды - Құрманғазы аудандық мәслихатының 2013 жылғы 06 ақпандағы № 120-V шешімімен.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Құрманғазы аудандық мәслихатының 2013.02.06 № 120-V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1-тарамағының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2008 жылғы 10 желтоқсандағы "Салық және бюджетке төленетін басқа да міндетті төлемдер туралы" (Салық Кодексі) Қазақстан Республикасы Салық Кодексінің </w:t>
      </w:r>
      <w:r>
        <w:rPr>
          <w:rFonts w:ascii="Times New Roman"/>
          <w:b w:val="false"/>
          <w:i w:val="false"/>
          <w:color w:val="000000"/>
          <w:sz w:val="28"/>
        </w:rPr>
        <w:t>422-бабына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Құрманғазы ауданы бойынша салық басқармасының 2012 жылғы 2 мамырдағы № 671 ұсынысы негізінде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жылға бірыңғай тіркелген салық ставкаларының мөлшері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мәслихаттың 2009 жылғы 23 желтоқсандағы № 235-ХХV "2010 жылға дара кәсіпкерлер мен заңды тұлғаларға ойын бизнесі саласында көрсеткен қызметіне тіркелген салық ставкаларының мөлшері туралы" (нормативтік құқықтық кесімдерді мемлекеттік тіркеудің тізілімінде 2010 жылдың 27 қаңтарында № 4-8-180 санымен тіркелген, аудандық "Серпер" үнжариясында 2010 жылдың 11 ақпанында № 7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мемлекеттік тіркелген күннен бастап күшіне еніп, алғаш ресми жарияланғаннан кейін күнтізбелік он күн өткен соң қолданысқа енгізіледі және 2012 жылдың 1 қаңтарынан бастап туындаған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аудандық мәслихаттың экономика, салық және бюджет саясаты жөніндегі тұрақты комиссиясына (Б. Жүгінісов)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ІV сессиясының төрағасы:                   Б. Кенжебаев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хатшысы:                 Р. Сұлтанияев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Құрманғазы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салық басқармасының бастығы                      Ш. Сағынғалиев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мамыр 2012 ж.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8 мамырдағы № 42-V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"2012 жылға бірыңғай тіркелген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салық ставкаларын белгілеу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шешіміне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бірыңғай тіркелген салық ставкаларының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4870"/>
        <w:gridCol w:w="4350"/>
        <w:gridCol w:w="4142"/>
      </w:tblGrid>
      <w:tr>
        <w:trPr>
          <w:trHeight w:val="14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салықтың базалық ставкаларының мөлшері (айлық есептік көрсеткіш)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салықтың базалық ставкаларының мөлшері (айлық есептік көрсеткіш)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арналған, ұтыссыз ойын автоматы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10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 ұтыссыз ойын автоматы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1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 дербес компьютер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7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