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e563" w14:textId="522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облыстық маңызы бар автомобиль жолдары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11 шілдедегі № 205 Қаулысы. Оңтүстік Қазақстан облысы Әділет департаментінде 2012 жылғы 14 тамызда № 2095 тіркелді. Күші жойылды - Оңтүстік Қазақстан облыстық әкімдігінің 2015 жылғы 13 қарашадағы № 353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13.11.2015 № 353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«Автомобиль жолдары туралы» Қазақстан Республикасының 2001 жылғы 17 шілдедегі Заңының 3-бабының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жалпыға ортақ пайдаланылатын облыстық маңызы бар автомобиль жолдарын пайдалануды қамтамасыз ету мақсатында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облысының облыстық маңызы бар автомобиль жолдарының тізбесі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Б.Н. Әлиевке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________________З. Сағынов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«__»___________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әкімінің бірінші орынбасары    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 аппаратының басшысы            Б. 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                  Б. 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                  Ә.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                  С. 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орынбасары                  С. 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басқармасының бастығы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қаржы басқармасының бастығы    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әкімдігінің 2012 жылғы 11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205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Оңтүстік Қазақстан облысының жалпыға ортақ пайдаланылатын облыстық маңызы бар автомобиль жолдарының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547"/>
        <w:gridCol w:w="7094"/>
        <w:gridCol w:w="2841"/>
        <w:gridCol w:w="1847"/>
      </w:tblGrid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индексі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атауы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мекенжайы, шақырым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ұзындығы, шақырым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Қошқарата-Жарықбас-Бірлік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77-152,4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ата (Зереп ана) кесенесіне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Ұланбел-Созақ-Екпінді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343 - 675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Таңатар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Көксәйек-Ақсу-Шаян-Мыңбұлақ-М 32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0 - 187,7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Тайманов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Жамбыл-Шаян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Шаян-Ағыбет-Шақпақ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0 - 54,7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Мыңбұлақ-Шақпақ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0-28,4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Бірлік-Екпінді-Шалдар-Сарқырама-Кеңес-ҚХ – 3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0 - 36,1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Өзбекстан Республикасының шекарасы-Шардара-Арыс-Темірлан- М-32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0 - 252,6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252,6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«Қуанқұдық» фермасына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«Пішентөбе» фермасына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Задария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Қараспан елді мекеніне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ҚХ-100-Бостандық-Өркениет-Жаңаауыл- Мин. су-Қоғалы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0 - 44,9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ҚХ-9-Жылысу-ҚХ-100 (кіре беріс жолдарына Бұқа-Бахт)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Тохтаров атындағы пионер лагеріне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Шәуілдір-Көксарай-Байырқұм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0 - 84,5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Сарыағаш-Жылға-Монтайтас-Рабат- Сұлтан рабат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0 - 169,94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169,94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станциясына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Жыланбұзған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Шәуілдір-Ақдала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Сарыкөл-Қожатоғай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0 - 72,7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Ақшенгелді-Байырқұм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Алтынтөбе-Бадам-Бөген-Төрткөл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0 - 86,8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Темірлан-Қызылсеңгір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Бадам-Ордабасы-Ақжар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«Ордабасы» мемориалына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М-32-Қайнар-Ұялыжар-Теспе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ҚХ-100-Үлгілі- ҚХ-74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Абай-Ұшқын-Халқабад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ҚХ-20-Қошкар-ата - Бесқұбыр-Жамбыл - Жүзімдік – Жаңадәуір - А-15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0 - 41,7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Бесқұбыр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0 - 0,7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ҚХ-72 - Ошақты-Амангелді-Жолбасшы-Ораз ата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0 - 20,7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Жаңақорған-Балтакөл-Көксарай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103 - 180,5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Отырар-Темiр станциясы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ҚХ-86-Ынтымақ-Асықата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0 - 9,6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 алтын» мақта пунктіне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ҚХ-25-Ділдабеков-Тубдиспансер-Арай- ҚХ-75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ҚХ-75-Еңбекші-Өзбекстан Республикасының шекарасы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Көксәйек-Нысанбек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"Тау самалы" демалыс аймағына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Шарапхана-Жаңабазар-1 мамыр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0 - 50,6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Қарабастау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Тасарық-Қаратөбе-Төңкеріс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Ханарық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Қасқасу - Қысқы демалыс аймағы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Қарамұрт-Сарқырама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Көксәйек-Ұзынарық-Диханкөл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Ленгір-Момынай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ҚХ-11 - Екпінді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Ақсу-Көмешбұлақ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0 - 20,9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Шымкент-Қызыләскер-Түйетас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0-27,8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Қайнарбұлақ-Қызылқышлақ-Ақсу-«Манкент» пансионаты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0 - 37,7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Теспе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Қызылсу-Сайрам-Бадам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0 - 12,2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Ақсу-Манкент–Жібек жолы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Қарасу-Қызылту-Сайрам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Ибрагим-Ата кесенесіне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ҚХ-3 - Ақбұлақ – ҚХ-83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ҚХ-63 - Керейт-Балықшы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Жігерген-Көкібел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Айнатас-Қақпақ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Тұрбат-Қаржан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0 - 19,9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Амангелді-Қаржан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Қазығұрт-Тұрбат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0 - 21,1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ҚХ-49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Қазығұрт-Қызылқия-Ақжар-Дербісек- А-2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Дербісек-Сарыағаш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А-15 (Жібек жолы)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Сарыағаш-«Сарыағаш курорты» (КХ-50)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0 - 18,8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Еңкес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бөлімшесіне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жолы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ҚХ-50 - Қапланбек - Жібек-Жолы -А-2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Тасбұлақ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А-15 (Қапланбек)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Қызыл сарқырама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Сарыағаш-Тегісшіл - А-15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Жылға-Әлімтау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0 - 62,8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Қарақалпақ-Тасқұдық (ҚХ-90)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облысының шекарасы-Құмкент-Шолаққорған - Ащысай - Р-31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188 - 312,1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Созақ-Қарағұр-Бақырлы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0 - 67,8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Түркістан-Балтакөл-Нұртасауыл-Шорнақ-Қарнақ-Кентау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ҚХ-59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Түркістан-Қарнақ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Еңбекші-Дихан-Шаға су қоймасы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0 - 14,3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30 жылдығы- Шаға-Қосқорған-Оранғай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0 - 28,8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Иқан-Ибата-Ойық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0 - 24,7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Бадам-Шұбар-Аққойлы-Қызыләскер-Қарабұлақ-Түлкібас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станциясына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Т.Рысқұлов-Түлкібас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Тастұмсық-Майтөбе (Мичурин)-Түлкібас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Еңбекші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Түлкібас-Жабағылы-Абайыл- А-2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«Әсел» демалыс аймағына («Дорожник» лагері)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Балықшы-Абай-Пістелі-Жаскешу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Жанзақов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ҚХ-69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Тастұмсық-Жыланды-Азаттық-Шұқырбұлақ- ҚХ-64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Т.Рысқұлов-Кұлан-Сарытөр-Т.Рысқұлов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Кершетас-Келтемашат-Дәубаба-1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Абай-Шардара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Қалғансыр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Көксу-Нәлібай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Жетісай-Атакент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ҚХ-19-Үлгілі-А-2 (Гагарин-Сырдария кіре беріс жолдары)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«Абай» мақта пунктіне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Мақталы-Амангелді-Атакент-Мырзакент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0 - 34,9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34,9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ҚХ-74-Атакент-Береке (Атакент-Береке кіре беріс жолдары)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ҚХ-100-Дихан-Еңбекші-Жайлыбаев-Жеңіс-Ақжол-ҚХ-100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Атакент-Кеңесшіл-Есентаев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ҚХ-100-Иржар-Алаш- Гүлістан кіре беріс жолы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Ынталы-Фирдауси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ҚХ-29 - Суықбұлақ - ҚХ-29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Шымкент-Қасқасу-Көксәйек-Сайрам-Шымкент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0 - 103,3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Бейнеткеш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өндірістік-жол учаскесіне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Керегетас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су қоймасына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«Біркөлік» санаториясына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Шымкент-Сайрам-Қарамұрт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Тассай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Түркістан-Балтакөл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0 - 45,1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А.Үсенов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 - Рабат – А-2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ҚХ-100-Ынталы-Өргебас- ҚХ-77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0 - 19,9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ҚХ-86-Кетебай-Қараөзек-Атамекен елді мекеніне кіре беріс жолы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Шарбұлақ-Қарабау-Амангелді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Түйетас-Сарыбұлақ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5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Талапты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Бағыс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Жартытөбе - Баба-ата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Арыс-Монтайтас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0 - 39,2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Абай-Кеңесарық-Майбұлақ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Абай-Шардара-Тартоғай -Бозай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Ынталы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Қаражон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ҚХ-86 - Қарақай елді мекеніне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Ақсу-Қабұлсай- Қайтпас 1 - қалалық қоқыс аймағына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қаласынан Шымкент қаласына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 - ата - ҚазССР-нің 40 жылдығы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ҚХ-99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Забадам-Жұлдыз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Өзбекстан Республикасының шекарасы-Мырзакент-Жетісай-Өзбекстан Республикасының Шекарасы (ҚХ-8)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0 - 69,3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Мақталы елді мекеніне, Қызыл-ту елді мекеніне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Қарақай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елді мекеніне,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ҚХ-100-Арайлы-Қызыл-ту (Арайлы елді мекеніне, Қызыл-ту елді мекеніне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ҚХ-100-Қоғалы (Қоғалы елді мекеніне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ҚХ-100 - ІІІ-Интер Тельман (ІІІ-Интер Тельман елді мекеніне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Қарасақал-ҚХ-9 (Қарасақал елді мекеніне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Р-31 - Талапты (Отырар қалашығы)- Р-31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– Жаңаталап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ҚХ-72-Жаңадәуір-А-15 (Жаңадәуір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0 - 14,2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ҚХ-94-Бозай-Жамбыл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11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ҚХ-109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Өзбекстан Республикасының шекарасы - 40 лет ҚазССР-нің – ҚХ-20 (ҚХ-50)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ҚХ-2 - Қозмолдақ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0 - 13,3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ҚХ-82-Ленгір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ҚХ-82 - «Оңтүстік» турбазасына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– «Машат» демалыс аймағына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0 - 12,6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ҚХ-58 - Қондоз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Жүйнек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ҚХ-8 - Сүткент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ҚХ-117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Ленинабад-Үтіртөбе-ҚХ-75 (ҚХ-25)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М-32 Самара - Шымкент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станциясына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Алматы-Ташкент-Термез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Састөбе поселкесіне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 елді мекеніне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елді мекеніне (Төлеби)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 елді мекеніне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6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А-15 Жетісай-Қызыләскер-Сарыағаш- Жібек жолы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елді мекеніне (Абай елді мекеніне кіре беріс жолы)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Р-31 - Кентау - Түркістан - Шәуілдір - М-32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 беріс жолдар: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Арыстан-баб кесенесіне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облыстық жолдары бойынша барлығы: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