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b4ef" w14:textId="92eb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Оңтүстік Қазақстан облысының Қазығұрт ауданындағы Қазығұрт және Шарбұлақ ауылдық округтерінің шекараларын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облыстық мәслихатының 2012 жылғы 20 қыркүйектегі № 6/58-V шешімі және Оңтүстік Қазақстан облысы әкімдігінің 2012 жылғы 18 қазандағы № 298 қаулысы. Оңтүстік Қазақстан облысы Әділет департаментінде 2012 жылғы 19 қарашада № 2143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әкімшілік-аумақтық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облысының Қазығұрт аудандық мәслихаты мен әкімдігінің бірлескен ұсынысын ескере отырып, Оңтүстік Қазақстан облыстық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ауданының Қазығұрт ауылдық округінің әкімшілік шекарасына Шарбұлақ ауылдық округінен жалпы көлемі 1820 гектар жер бөлігінің қосылуымен Қазығұрт және Шарбұлақ ауылдық округтерінің шекаралары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алғаш рет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А.Мырзахметов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сессиясының төрағасы     Д.Әбіш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 хатшысы                  Қ.Ержан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