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d99d" w14:textId="18bd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Оңтүстік Қазақстан облыстық мәслихатының 2011 жылғы 7 желтоқсандағы № 47/450-IV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2012 жылғы 14 желтоқсандағы № 10/88-V шешімі. Оңтүстік Қазақстан облысының Әділет департаментінде 2012 жылғы 14 желтоқсанда № 2169 тіркелді. Қолданылу мерзімінің аяқталуына байланысты күші жойылды - (Оңтүстік Қазақстан облыстық мәслихатының 2013 жылғы 29 қаңтардағы № 79-1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облыстық мәслихатының 29.01.2013 № 79-1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Оңтүстік Қазақстан облыстық мәслихатының 2011 жылғы 7 желтоқсандағы № 47/450-IV (Нормативтік құқықтық актілерді мемлекеттік тіркеу тізілімінде 2065-нөмірмен тіркелген, «Оңтүстік Қазақстан» газетінің 2011 жылғы 24 желтоқсандағы 197-198 - нөмірлерінде және 27 желтоқсандағы 199 -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«310 931 491» деген цифрлар «311 097 562»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«295 303 550» деген цифрлар «295 469 621»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«310 668 435» деген цифрлар «310 834 506»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«Кірістер» деген I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«310 931 491» деген цифрлар «311 097 562»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 түсімдері» деген жолдағы «295 303 550» деген цифрлар «295 469 621»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 түсімдері» деген 4 - санатындағы: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«295 303 550» деген цифрлар «295 469 621»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«Мемлекеттiк басқарудың жоғары тұрған органдарынан түсетiн трансферттер» деген 02 - сыныбындағы: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«294 890 098» деген цифрлар «295 056 169»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түсетiн трансферттер» деген 1- ішкі сыныбындағы «294 890 098» деген цифрлар «295 056 169»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«Шығындар» деген ІІ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«310 668 435» деген цифрлар «310 834 506»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деген 10 -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«21 162 413» деген цифрлар «21 328 484»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шаруашылығы» деген 1-функционалдық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«9 076 497» деген цифрлар «9 104 788»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 «Облыстың ауыл шаруашылығы басқармасы»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«8 932 113» деген цифрлар «8 960 404»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«Тұқым шаруашылығын қолдау» деген бағдарламасы бойынша «454 473» деген цифрлар «482 764»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«Балық шаруашылығы» 4-функционалдық кіші тобы «27 720»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 «Облыстың ауыл шаруашылығы басқармасы» деген бюджеттік бағдарлама әкімшісі «27 720»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«Тауарлық балық өсіру өнімділігі мен сапасын арттыруды субсидиялау» деген бюджеттік бағдарламасы «27 720»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 және қоршаған ортаны қорғау мен жер қатынастары саласындағы өзге де қызметтер» деген 9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«4 934 182» деген цифрлар «5 099 682»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 «Облыстың ауыл шаруашылығы басқармасы»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«4 934 182» деген цифрлар «5 099 682»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«Мал шаруашылығы өнімдерінің өнімділігін және сапасын арттыруды субсидиялау» деген бағдарламасы бойынша «808 214» деген цифрлар «973 714»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Ө.Мелдеханов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