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7474" w14:textId="3497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он жетi жасқа толатын еркек жынысты азаматтарды Арыс қаласының шақыру учаскесiне тiркеудi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әкімдігінің 2012 жылғы 16 қаңтардағы № 02 шешімі. Оңтүстік Қазақстан облысы Арыс қаласының Әділет басқармасында 2012 жылғы 25 қаңтарда № 14-2-122 тіркелді. Күші жойылды - Оңтүстік Қазақстан облысы Арыс қаласы әкімінің 2012 жылғы 2 шілдедегі № 20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Оңтүстік Қазақстан облысы Арыс қаласы әкімінің 2012.07.02 № 20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шiлдедегi "Әскери мiндеттiлiк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2012 жылы он жетi жасқа толатын еркек жынысты азаматтарды Арыс қаласының қорғаныс істері жөніндегі біріктірілген бөлімінің шақыру учаскесiне тiркеу 2012 жылдың қаңтар-наурызында ұйымдастырылсын және қамтамасыз етiлсiн.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округтердің әкiмдерi Арыс қаласының қорғаныс істері жөніндегі біріктірілген бөлімінің шақыру учаскесiне тiркеудi өткiзу кезеңiнде шақырылушыларды хабардар етудi ұйымдастырсын және олардың дер кезiнде келуiн қамтамасыз етсiн.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Меншiк нысандарына қарамастан кәсiпорын, мекеме, ұйым және оқу орындары басшыларына ұсынылсын: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тiркелуге жататын азаматтарды ауданның шақыру учаскесiне шақыру жөнiнде хабарлау және шақыру бойынша уақытында келуiн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әскерге шақыру жасына дейiнгiлердi әскери есепке қоюға байланысты мiндеттердi орындау үшiн қажеттi уақытқа жұмыс орны мен атқаратын қызметi сақтала отырып, жұмыстан (оқудан) босату.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"Арыс аудандық емханасы" мемлекеттiк коммуналдық қазыналық кәсiпорнының бас дәрiгерi (келiсiм бойынша) Қазақстан Республикасының Үкiметi бекiтетiн Қарулы Күштерде, басқа да әскерлер мен әскери құралымдарда Әскери-дәрiгерлiк сараптама жүргiзу ережелерiнде айқындалған тәртiппен медициналық комиссиядан өткiзу ұсынылсын.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"Арыс ауданының iшкi iстер бөлімі" мемлекеттік мекемесінің бастығына (келiсiм бойынша) 2012 жылдың 1 сәуірінен кейін дәлелді себептерсіз әскери есепке қоюдан жалтарған әскерге шақыру жасына дейiнгілерді iздестiрудi және ұстауды жүзеге асыру ұсынылсын.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қала әкiмiнiң орынбасары Б.Ділдәбековке жүктелсiн.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алғаш ресми жарияланған күннен бастап қолданысқа енгiзiледi.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"Арыс қаласының қорғаныс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жөніндегі біріктірілген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бастығының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_____________________________Исаев Бағдатхан Төребайұлы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қаңтар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"Арыс ауданының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_____________________________Битурсынов Бахадур Шәмшидинұлы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қаңтар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"Арыс аудандық емханасы"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қазыналық кәсiпорнының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дәрiгерi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_____________________________Серікбаев Марат Қойбағарұлы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қаңтар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