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7b30" w14:textId="df37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2011 жылғы 20 желтоқсандағы № 50/311-IV "2012-2014 жылдарға арналған қалалық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2012 жылғы 8 қарашадағы № 9/50-V шешімі. Оңтүстік Қазақстан облысы Әділет департаментінде 2012 жылғы 14 қарашада № 2136 тіркелді. Қолданылу мерзімінің аяқталуына байланысты күші жойылды - (Оңтүстік Қазақстан облысы Арыс қалалық мәслихат аппаратының 2013 жылғы 11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 аппаратының 11.01.2013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7/67-V,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Арыс қалалық мәслихатының 2011 жылғы 20 желтоқсандағы № 50/311-ІV (Нормативтік құқықтық актілерді мемлекеттік тіркеу тізілімінде 14-2-120 нөмірмен тіркелген, 2012 жылғы 7 қаңтардағы «Арыс ақиқаты» газетінің № 3-4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2012-2014 жылдарға арналған қалалық бюджеті тиісінше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5488115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763833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4674286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  5557429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 6293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75607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6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Қ.Әбдіхалық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Қ.Баймурзаев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9/50-V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9"/>
        <w:gridCol w:w="707"/>
        <w:gridCol w:w="7956"/>
        <w:gridCol w:w="1922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5488115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4674286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4674286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89"/>
        <w:gridCol w:w="710"/>
        <w:gridCol w:w="671"/>
        <w:gridCol w:w="7444"/>
        <w:gridCol w:w="191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5557429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саясатын қалыптастыру мен дамыту, мемлекеттік жоспарлау,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3696043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185453</w:t>
            </w:r>
          </w:p>
        </w:tc>
      </w:tr>
      <w:tr>
        <w:trPr>
          <w:trHeight w:val="13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2769818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2769818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2680718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13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739712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380248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             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 және ымдау тілі мамандарының қызмет көрсетуін, жеке көмекшілермен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білім алушылар  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531263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428583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412311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412311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               өткiзу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             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-75607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  (профицитiн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9/50-V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2012 жылға арналған қалалық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7"/>
        <w:gridCol w:w="688"/>
        <w:gridCol w:w="649"/>
        <w:gridCol w:w="95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9/50-V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бюджеттен қаржыландырылатын  әрбір ауылдық округтің  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1"/>
        <w:gridCol w:w="691"/>
        <w:gridCol w:w="731"/>
        <w:gridCol w:w="7597"/>
        <w:gridCol w:w="182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750"/>
        <w:gridCol w:w="2009"/>
        <w:gridCol w:w="2442"/>
        <w:gridCol w:w="1750"/>
        <w:gridCol w:w="2300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 округтердің тізбесі</w:t>
            </w:r>
          </w:p>
        </w:tc>
      </w:tr>
      <w:tr>
        <w:trPr>
          <w:trHeight w:val="28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28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57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46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34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28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