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61a4" w14:textId="dcf6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жұмыссыздарды ақылы қоғамдық жұмыстарға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2012 жылғы 30 қаңтардағы N 169 Қаулысы. Оңтүстік Қазақстан облысы Түркістан қаласының Әділет басқармасында 2012 жылғы 14 ақпанда N 14-4-113 тіркелді. Қолданылу мерзімінің аяқталуына байланысты күші жойылды - (Оңтүстік Қазақстан облысы Түркістан қаласы әкімі аппаратының 2013 жылғы 04 ақпандағы № 10114/403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қаласы әкімі аппаратының 04.02.2013 № 10114/403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жұмыссыздарды ақылы қоғамдық жұмыстарға жіберу және жұмыссыздар санын азайту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жұмыссыздарды ақылы қоғамдық жұмыстармен қамтамасыз ететін ұйымдардың тізбесі, қоғамдық жұмыстардың түрлері мен көлемі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Түркістан қалалық жұмыспен қамту және әлеуметтік бағдарламалар бөлімі (С.Арысбеков) 2012 жылға арналған қала бюджетінде қоғамдық жұмыстарға қарастырылған қаражат шегінде жұмыссыздарды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қатысатын жұмыссыздардың еңбекақысы бір айлық жалақының ең төменгі мөлшерінен кем болмайтын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Түркістан қалалық экономика және қаржы бөлімі (Р.Мүлкеманов) ақылы қоғамдық жұмыстарға жалақы төлеуге қарастырылған қаражаттың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Ж.Ибрагимовке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«30»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2012 жылға арналған қоғамдық жұмыстарды ұсынатын ұйымдардың тізбесі, жұмыстардың түрлері және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871"/>
        <w:gridCol w:w="4044"/>
        <w:gridCol w:w="2278"/>
        <w:gridCol w:w="2038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қоғамдық қызметкерлерге сұраныс адам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ауылдық округі әкімінің аппараты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көгалдандыру, көріктендіру - 1200 шаршы метр, дуалдарды әктеу-700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Бабайқорған ауылдық округі әкімінің аппараты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көгалдандыру, көріктендіру - 1200 шаршы метр, дуалдарды әктеу-700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Жібек жолы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көгалдандыру, көріктендіру - 1200 шаршы метр, дуалдарды әктеу-700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Шорнақ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- 200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-200 дана, гүл отырғызатын жерлерді бөлшектеу-150 қарық, көгалдандыру, көріктендіру-1200 шаршы метр, дуалдарды әктеу-700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Үшқайық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көгалдандыру, көріктендіру - 1200 шаршы метр, дуалдарды әктеу-700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Жүйнек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- 200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дана,гүл отырғызатын жерлерді бөлшектеу-150 қарық, көгалдандыру, көріктендіру - 1200 шаршы метр, дуалдарды әктеу - 700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Қарашық аулдық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көгалдандыру, көріктендіру - 1200 шаршы метр, дуалдарды әктеу - 700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Оранғай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көгалдандыру, көріктендіру-1200 шаршы метр, дуалдарды әктеу-700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Иассы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дуалдарды әктеу - 700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- 200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дуалдарды әктеу - 700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Иқан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дуалдарды әктеу - 700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Иқан ауылдық округі әкімінің аппараты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 - 200 бет, мәтінді басу және шығару - 200 бет, хат-хабарларды жеткізу - 200 хат, көшелерді және аумақтарды қоқыстардан тазалау - 3000 шаршы метр, көшеттерді отырғызу - 200 дана, гүл отырғызатын жерлерді бөлшектеу-150 қарық, дуалдарды әктеу - 700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қаласы кітапханасы» мемлекеттік мекемесі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дана кітаптарды түгендеу, 500 дана кітапты қайта қалпына келтіру жұмыстарына көмектесу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тазалық және жарықтандыру» мемлекеттік коммуналдық кәсіпорны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тазалық жұмыстары -80000 шаршы метр, көгалдандыру-45000 шаршы метр, абаттандыру-45000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уй-коммуналдық шаруашылық, жолаушылар көлігі және автокөлік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мөлтек аудандарда тазалық жұмыстары - 60000 шаршы метр, көгалдандыру - 30000 шаршы метр, абаттандыру - 30000 шаршы метр, ағымдағы құжаттармен жұмыс жасау - 300 бет, факс жіберу - 300 бет, мәтінді басу және шығару - 300 бет, хат-хабарларды жеткізу - 300 хат, көшелерді және аумақтарды қоқыстардан тазалау - 3000 шаршы метр, көшеттерді отырғызу - 500 дана, гүл отырғызатын жерлерді бөлшектеу-450 қарық, дуалдарды әктеу - 1000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қаласының білім бөлімі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жасау-100 бет, факс жіберу - 100 бет, мәтінді басу және шығару - 100 бет, хат-хабарларды жеткізу - 100 хат, көшелерді және аумақтарды қоқыстардан тазалау - 3000 шаршы метр, көшеттерді отырғызу - 40 дана, гүл отырғызатын жерлерді бөлшектеу-20 қарық, аумақтағы дуалдарды әктеу-300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бөлімі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азаматтарға жеке карточка ашуға көмектесу - 400 дана, ағымдағы құжаттармен жұмыс жасау - 100 бет, факс жіберу - 100 бет, мәтінді басу және шығару - 100 бет, хаттарды жеткізу - 100 хат, аурухана аумағындағы қоқыстардан тазалау -3000 шаршы метр, көшеттерді отырғызу - 100 дана, гүл отырғызатын жерлерді бөлшектеу - 50 қарық, ағаштарды әктеу - 200 дана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ішкі істер басқармасы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«Тәртіп», «Сақшы» бағдарламасы негізінде ішкі істер басқармасы полиция инспекторларына көмектесу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салық комитеті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-250 бет, факс жіберу - 250 бет, мәтінді басу және шығару - 250 бет, хат-хабарларды жеткізу - 250 хат, гүл отырғызатын жерлерді бөлшектеу - 150 қарық, 120 борышкерлермен жұмыс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ХДП Түркістан қалалық филиалы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 - 200 бет, мәтінді басу және шығару - 200 бет, хат-хабарларды жеткізу - 200 хат, көшеттерді отырғызу - 200 дана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статистика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дана құжаттарды архивациялау, хаттарды жеткізу 200 дана, компьютерлік деректер қорына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«Түркістан-су» мемлекеттік коммуналдық кәсіпорын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аумағындағы су сақтау орнында тазалық жұмыстары - 1000 шаршы метр, көгалдандыру - 1000 шаршы метр, абаттандыру - 1000 шаршы метр, ағымдағы құжаттармен жұмыс жасау -100 бет, факс жіберу - 100 бет, мәтінді басу және шығару - 100 бет, хат-хабарларды жеткізу - 100 хат, көшелерді және аумақтарды қоқыстардан тазалау - 3000 шаршы метр, көшеттерді отырғызу - 500 дана, гүл отырғызатын жерлерді бөлшектеу-450 қарық, дуалдарды әктеу - 1000 шаршы метр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 орталығы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үйлері мен жер учаскелерінің төлқұжаттарын түгендеу жұмыстарына көмектесу – 700 дана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көгалдандыру абаттандыру шаруашылық жүргізу құқығындағы» мемлекеттік коммуналдық кәсіпорны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көшеттерін егу, күтіп-ұстау - 4000 дана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көзделеді, қосымшадағы жұмыс түрлерінің саны қажеттілікке байланысты өзгеруі мүмкін.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