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01fec" w14:textId="0601f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20 желтоқсан 2011 жылғы № 51/297 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аудандық мәслихатының 2012 жылғы 7 желтоқсандағы № 8/40 шешімі. Оңтүстік Қазақстан облысы Әділет департаментінде 2012 жылғы 12 желтоқсанда № 2164 тіркелді. Қолданылу мерзімінің аяқталуына байланысты шешімнің күші жойылды - (Оңтүстік Қазақстан облысы Бәйдібек аудандық мәслихатының 2013 жылғы 4 ақпандағы № 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(Оңтүстік Қазақстан облысы Бәйдібек аудандық мәслихатының 04.02.2013 № 7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«2012-2014 жылдарға арналған облыстық бюджет туралы» Оңтүстік Қазақстан облыстық мәслихатының 2011 жылғы 7 желтоқсандағы № 47/450-IV шешіміне өзгерістер енгізу туралы» Оңтүстік Қазақстан облыстық мәслихатының 2012 жылғы 29 қарашадағы № 8/69-V Нормативтік құқықтық актілерді мемлекеттік тіркеу тізілімінде № 2152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Бәйдібек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Бәйдібек аудандық мәслихатының 2011 жылғы 20 желтоқсандағы № 51/297 (Нормативтік құқықтық актілерді мемлекеттік тіркеу тізілімінде 14-5-122 нөмірімен тіркелген, 2012 жылғы 19 қаңтардағы «Алғабас» газетінің № 4-5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Бәйдібек ауданының 2012-2014 жылдарға арналған бюджеті 1, 2 және 3 қосымшаларға сәйкес, оның ішінде 2012 жылға мынадай көлемде бекiтілсін: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- 6 223 548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- 323 320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- 3 075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- 1 891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- 5 895 262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- 6 258 988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62 862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68 027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- 5 165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- 98 302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98 302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- 68 027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- 5 165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35 440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Бәйдібек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Ж.Теміржанов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Бәйдібек аудандық мәслихатының хатшысы:    С.Спабеков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7/33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51/297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610"/>
        <w:gridCol w:w="688"/>
        <w:gridCol w:w="8271"/>
        <w:gridCol w:w="190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6223548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323320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7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5895262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5895262</w:t>
            </w: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5895262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586"/>
        <w:gridCol w:w="688"/>
        <w:gridCol w:w="727"/>
        <w:gridCol w:w="7467"/>
        <w:gridCol w:w="1888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6258988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217939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200739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13037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12978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52613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52344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135089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16855</w:t>
            </w:r>
          </w:p>
        </w:tc>
      </w:tr>
      <w:tr>
        <w:trPr>
          <w:trHeight w:val="9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30347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21682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21682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18577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4124787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278938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278938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181200</w:t>
            </w:r>
          </w:p>
        </w:tc>
      </w:tr>
      <w:tr>
        <w:trPr>
          <w:trHeight w:val="13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97306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2825870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2825305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2720339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65118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13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1019979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257191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41009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9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14634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15414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174137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762788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762788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1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219653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196893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196893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44902</w:t>
            </w:r>
          </w:p>
        </w:tc>
      </w:tr>
      <w:tr>
        <w:trPr>
          <w:trHeight w:val="9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25842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78067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14703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22233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777564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54845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34467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34467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666404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172091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172091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494313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494313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56315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22368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12882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263543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89109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89109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89109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86364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86364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77971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57704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43162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43162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14542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13059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30366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229233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40083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31980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15678</w:t>
            </w:r>
          </w:p>
        </w:tc>
      </w:tr>
      <w:tr>
        <w:trPr>
          <w:trHeight w:val="1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171781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171781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171781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21238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21238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21238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14345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309491</w:t>
            </w:r>
          </w:p>
        </w:tc>
      </w:tr>
      <w:tr>
        <w:trPr>
          <w:trHeight w:val="1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309491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309491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309491</w:t>
            </w:r>
          </w:p>
        </w:tc>
      </w:tr>
      <w:tr>
        <w:trPr>
          <w:trHeight w:val="1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38750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14354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14295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26205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26205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20102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кредиттеу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-98302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98302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