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5a7c" w14:textId="e6d5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2012 жылғы 19 наурыздағы N 97 Қаулысы. Оңтүстік Қазақстан облысы Отырар ауданының Әділет басқармасында 2012 жылғы 20 наурызда N 14-9-156 тіркелді. Күші жойылды - Оңтүстік Қазақстан облысы Отырар ауданы әкімдігінің 2012 жылғы 28 мамырдағы N 182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Оңтүстік Қазақстан облысы Отырар ауданы әкімдігінің 2012.05.28 N 182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өңірлік еңбек нарығындағы қажеттілікке сәйкес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Р.Әлішке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Б.Сыздықов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ауданды әкiмдiгінің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97 қаулысымен бекiтiлген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өңірлік еңбек нарығындағы қажеттілікке сәйкес әлеуметтiк жұмыс орындарын ұйымдастыратын жұмыс берушiлердiң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237"/>
        <w:gridCol w:w="2319"/>
        <w:gridCol w:w="1625"/>
        <w:gridCol w:w="1704"/>
        <w:gridCol w:w="1648"/>
        <w:gridCol w:w="1509"/>
        <w:gridCol w:w="1584"/>
      </w:tblGrid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 (айлар)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ақы мөлшері (теңге)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ауданы әкімдігі Отырар ауданының тұрғын үй-коммуналдық шаруашылық, жолаушылар көлігі және автомобиль жолдары бөлімінің «Отырар-Көгалдандыру» мемлекеттік коммуналдық кәсіпорыны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«Серікбай-Б»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«Нұрдаулет-2004»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«Қара-ой»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«Бақдаулет»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«Иман»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«Қыдырбай» шаруа қожалығы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Малшы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3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«Төлен-Қали» селолық тұтыну кооперативі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«Сұңқар-Тұлпар»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«Бірлік-1»селолық тұтыну кооперативі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9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«Арыстанбаб»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«Шекер-С»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«Кокжиде» өндірістік кооперативі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«Мелио-Сервис»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«Алшын»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«Балакөл» өндірістік кооперативі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«Баймахан»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«Ұлан-онтоғар»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«Абай-Б»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Бақташы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«Малдыбай» жауапкершілігі шектеулі серіктестігі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шаруашылық жүргізу құқығындағы «Отырар-жылу» мемлекеттік коммуналдық кәсіпорыны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«Қ.Ділдабеков» жеке кәсіпкер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«Гүлжан»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«Тірлік»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«Жансая» шаруа қожалығы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«Қожатоғай» селолық тұтыну кооперативі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