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229f" w14:textId="a512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ауданының елді мекендерінің шегін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Сайрам аудандық мәслихат сессиясының 2012 жылғы 29 маусымдағы N 6-46/V шешімі және Оңтүстік Қазақстан облысы Сайрам ауданы әкімдігінің 2012 жылғы 29 маусымдағы N 1 қаулысы. Оңтүстік Қазақстан облысы Сайрам ауданының Әділет басқармасында 2012 жылғы 30 шілдеде N 14-10-191 тіркелді. Күші жойылды - Оңтүстік Қазақстан облысы Сайрам аудандық мәслихатының 2014 жылғы 15 мамырдағы № 31-199/V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аудандық мәслихатының 15.05.2014 № 31-199/V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Қазақстан Республикасының 1993 жылғы 8 желтоқсандағы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Арыс ауыл округіне қарасты Арыс ауылының әкімшілік шекарасына "Арыс" селолық тұтыну кооперативінің аумағында орналасқан жалпы көлемі 22,0 гектар жер қосылып, Арыс ауылының шегі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Бадам ауыл округіне қарасты Құрсай ауылының әкімшілік шекарасына ауданның жер қорынан жалпы көлемі 32,7 гектар жер қосылып, Құрсай ауылының шегі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және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Сайрам ауданының әкімі                     У.Қайназаров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Р.Хайтенов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Сайрам аудандық мәслихатының хатшысы       К.Орашов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