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3770" w14:textId="0793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2011 жылғы 21-желтоқсандағы № 56-434/ІV "2012-2014 жылдарға арналған аудандық бюджет туралы"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2012 жылғы 24 тамыздағы № 8-57/V шешімі. Оңтүстік Қазақстан облысы Сайрам ауданының Әділет басқармасында 2012 жылғы 29 тамызда N 14-10-193 тіркелді. Қолданылу мерзімінің аяқталуына байланысты шешімнің күші жойылды - Оңтүстік Қазақстан облысы Сайрам аудандық мәслихатының 2013 жылғы 1 ақпандағы № 31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Сайрам аудандық мәслихатының 01.02.2013 № 31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2012 жылғы 13 тамыздағы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Нормативтік құқықтық актілерді тіркеу тізілімінде 2096 тіркелген шешіміне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Сайрам аудандық мәслихатының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56-434/ІV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14-10-176 нөмірмен тіркелген, 2012 жылғы 11 қаңтарда «Мәртөбе» газетінің № 1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2012-2014 жылдарға арналған бюджеті 1,2 және 3-қосымшаларға сәйкес, соның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19 078 024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3 255 829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10 237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221 855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15 590 103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19 183 339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5 321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-110 636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110 636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бос қалдықтары – 103 970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 қосымшалары осы шешімнің 1, 2 қосымшаларына сәйкес жаңа редакцияда жазылсын (қоса тіркеледі).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Е.Шәріпбеков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К.Орашев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8-57/V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56-434/IV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577"/>
        <w:gridCol w:w="745"/>
        <w:gridCol w:w="8164"/>
        <w:gridCol w:w="189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19078024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3255829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1034659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1034659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628497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628497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1410457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1141403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24791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пакеттеріне дивидендтер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221855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15590103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15590103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15590103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91"/>
        <w:gridCol w:w="709"/>
        <w:gridCol w:w="651"/>
        <w:gridCol w:w="7563"/>
        <w:gridCol w:w="211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19183339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357611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75297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255726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35742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ауқымындағы төтенше жағдайлардың алдын алу және оларды жою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15061153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760 507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760 507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754 208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10566464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20738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10 545 726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10 240 327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3656542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232596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129189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33619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3423946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3423946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795746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795746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235303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</w:p>
        </w:tc>
      </w:tr>
      <w:tr>
        <w:trPr>
          <w:trHeight w:val="4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327690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1591656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114750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959858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885169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885169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396644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257599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58045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138997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262391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123896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61695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42103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-110 636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8-57/V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56-434/IV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Сайрам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513"/>
        <w:gridCol w:w="453"/>
        <w:gridCol w:w="8372"/>
        <w:gridCol w:w="22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17008971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3120888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934246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934246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568781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568781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1427770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1145244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59332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220696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163586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110309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13877478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13877478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29"/>
        <w:gridCol w:w="669"/>
        <w:gridCol w:w="669"/>
        <w:gridCol w:w="7339"/>
        <w:gridCol w:w="22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17009421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379908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342306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248289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12886230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251 586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251 586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251 586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10027403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10012401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9 951 640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2529033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133653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2395380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2395380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645341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645341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34778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445542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40789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2141730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1914571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1832654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1832654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42898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15242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77712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63045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бюджеттiк кредиттеу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-1 065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