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345d" w14:textId="5473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аудандық мәслихатының 2011 жылғы 21-желтоқсандағы № 56-434/ІV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мәслихатының 2012 жылғы 6 желтоқсандағы № 12-73/V шешімі. Оңтүстік Қазақстан облысының Әділет департаментінде 2012 жылғы 6 желтоқсанда № 2157 тіркелді. Қолданылу мерзімінің аяқталуына байланысты шешімнің күші жойылды - Оңтүстік Қазақстан облысы Сайрам аудандық мәслихатының 2013 жылғы 1 ақпандағы № 31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Сайрам аудандық мәслихатының 01.02.2013 № 31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2012 жылғы 29 қарашадағы № 8/69-V «2012-2014 жылдарға арналған облыстық бюджет туралы» Оңтүстік Қазақстан облыстық мәслихатының 2011 жылғы 7 желтоқсандағы № 47/450-IV шешіміне өзгерістер енгізу туралы» Нормативтік құқықтық актілерді тіркеу тізілімінде № 2152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Сайрам аудандық мәслихатының 2011 жылғы 21 желтоқсандағы № 56-434/ІV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14-10-176 нөмірмен тіркелген, 2012 жылғы 11 қаңтарда «Мәртөбе» газетінің № 1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Сайрам ауданының 2012-2014 жылдарға арналған бюджеті 1, 2 және 3-қосымшаларға сәйкес, соның ішінде 2012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20 341 987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3 305 314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11 844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215 590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16 809 239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20 458 015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5 321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-10 713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10 713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-110 636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110 636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7 281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103 970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төрағасы:    А.Исаков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К.Орашев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12-73/V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Сайрам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56-434/IV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Сайрам ауданының 2012 жылға арналған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670"/>
        <w:gridCol w:w="707"/>
        <w:gridCol w:w="8250"/>
        <w:gridCol w:w="1825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20341987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3305314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1034659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628497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4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акциялардың мемлекеттік пакеттеріне дивидендтер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215590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16809239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16809239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16809239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71"/>
        <w:gridCol w:w="670"/>
        <w:gridCol w:w="690"/>
        <w:gridCol w:w="7622"/>
        <w:gridCol w:w="209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20458015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394794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354966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37916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оларды жою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15 707 233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1 332 588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1 332 588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259 025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1 067 264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10170624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10 148 298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9 844 607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93240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79262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4124759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574089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33619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3550670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3550670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808587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760861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760861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235261</w:t>
            </w:r>
          </w:p>
        </w:tc>
      </w:tr>
      <w:tr>
        <w:trPr>
          <w:trHeight w:val="6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26245</w:t>
            </w:r>
          </w:p>
        </w:tc>
      </w:tr>
      <w:tr>
        <w:trPr>
          <w:trHeight w:val="4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313242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47726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2163494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808471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шығару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573317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салу және (немесе) реконструкциялау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885102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885102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396400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407938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мекемелер мен ұйымдардың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273035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36102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ветеринарлық іс-шаралар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154842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138468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61685</w:t>
            </w:r>
          </w:p>
        </w:tc>
      </w:tr>
      <w:tr>
        <w:trPr>
          <w:trHeight w:val="4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49997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4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-10 713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6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10 713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-110 636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