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5737f" w14:textId="da573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жылы әлеуметтік жұмыс орындарын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Созақ ауданы әкімдігінің 2012 жылғы 13 ақпандағы N 37 Қаулысы. Оңтүстік Қазақстан облысы Созақ ауданының Әділет басқармасында 2012 жылғы 11 наурызда N 14-12-136 тіркелді. Күші жойылды - Оңтүстік Қазақстан облысы Созақ ауданы әкімдігінің 2012 жылғы 17 мамырдағы N 168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 Ескерту. Күші жойылды - Оңтүстік Қазақстан облысы Созақ ауданы әкімдігінің 2012.05.17 N 168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«Жергілікті мемлекеттік басқару және өзін-өзі басқару туралы» Қазақстан Республикасының 23 қаңтар 2001 жылғы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>, «Халықты жұмыспен қамту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7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5-4) тармақшасына сәйкес Созақ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2012 жылы өңірлік еңбек нарығындағы қажеттілікке сәйкес әлеуметтік жұмыс орындарын ұйымдастыратын жұмыс берушілердің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Қ.Еспенбетовке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Б.Мейірбеков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Созақ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«13» ақпан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37 қаулысымен 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2012 жылғы әлеуметтік жұмыс орындарын ұйымдастыратын жұмыс берушілердің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2374"/>
        <w:gridCol w:w="2175"/>
        <w:gridCol w:w="1429"/>
        <w:gridCol w:w="1628"/>
        <w:gridCol w:w="1577"/>
        <w:gridCol w:w="2802"/>
        <w:gridCol w:w="1486"/>
      </w:tblGrid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атауы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 (лауазымы)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Ұйымдастырылатын жұмыс орындарының саны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 жоспарланған ұзақтығы (айлар)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 еңбек ақы мөлшері (теңге)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Жоспарланатын төлем ақы мөлшері (теңге)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көзі</w:t>
            </w:r>
          </w:p>
        </w:tc>
      </w:tr>
      <w:tr>
        <w:trPr>
          <w:trHeight w:val="165" w:hRule="atLeast"/>
        </w:trPr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«Дархан-АС» өндірістік кооперативі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бағдарламашы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26000(6-ай), 15600(3ай), 7800(1ай)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жуушы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есепшіге көмекшісі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«Шерзат» шаруа қожалығы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қойшы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26000(6-ай), 15600(3ай), 7800(1ай)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«Ұзынбұлақ» шаруа қожалығы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қойшы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26000(6-ай), 15600(3ай), 7800(1ай)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15" w:hRule="atLeast"/>
        </w:trPr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«Ернұр» шаруа қожалығы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қойшы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26000(6-ай), 15600(3ай), 7800(1ай)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жәрдемші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«Насыр» шаруа қожалығы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қойшы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26000(6-ай), 15600(3ай), 7800(1ай)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270" w:hRule="atLeast"/>
        </w:trPr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«Жасур» шаруа қожалығы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қойшы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26000(6-ай), 15600(3ай), 7800(1ай)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сауыншы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«Ақтөбе» шаруа қожалығы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қойшы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26000(6-ай), 15600(3ай), 7800(1ай)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тракторшы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«Аман» шаруа қожалығы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қойшы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26000(6-ай), 15600(3ай), 7800(1ай)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сауыншы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 шопан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«Ашым-Ата» шаруа қожалығы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қойшы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26000(6-ай), 15600(3ай), 7800(1ай)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жәрдемші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«Шакей-ата» шаруа қожалығы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қойшы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26000(6-ай), 15600(3ай), 7800(1ай)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сауыншы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 шопан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«Қурманали» шаруа қожалығы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сауыншы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26000(6-ай), 15600(3ай), 7800(1ай)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қойшы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 шопан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«Бексултан»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жуушы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26000(6-ай), 15600(3ай), 7800(1ай)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«Маметханов» шаруа қожалығы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қойшы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26000(6-ай), 15600(3ай), 7800(1ай)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 шопан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сауыншы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«Бибарыс» шаруа қожалығы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қойшы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26000(6-ай), 15600(3ай), 7800(1ай)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жұмысшы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«Қалдыбек» шаруа қожалығы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қойшы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26000(6-ай), 15600(3ай), 7800(1ай)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жәрдемші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«Айша» шаруа қожалығы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қойшы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26000(6-ай), 15600(3ай), 7800(1ай)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 шопан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«Бірлік» шаруа қожалығы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қойшы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26000(6-ай), 15600(3ай), 7800(1ай)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сауыншы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«ИП» Шарипова.А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26000(6-ай), 15600(3ай), 7800(1ай)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 жуушы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«Әз-Даулет» шаруа қожалығы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қойшы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26000(6-ай), 15600(3ай), 7800(1ай)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 шопан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«Дәуір» шаруа қожалығы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қойшы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26000(6-ай), 15600(3ай), 7800(1ай)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 шопан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«Ақселеу» шаруа қожалығы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қойшы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26000(6-ай), 15600(3ай), 7800(1ай)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сауыншы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«Кожан» жауапкершілігі шектеулі серіктестігі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қойшы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26000(6-ай), 15600(3ай), 7800(1ай)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тракторшы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«Айтжан» шаруа қожалығы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сауыншы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26000(6-ай), 15600(3ай), 7800(1ай)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көмекші шопан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«Талапты» шаруа қожалығы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қойшы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26000(6-ай), 15600(3ай), 7800(1ай)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9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сауыншы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0" w:hRule="atLeast"/>
        </w:trPr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«Бахадур» шаруа қожалығы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қойшы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26000(6-ай), 15600(3ай), 7800(1ай)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10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сауыншы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«Амангелді» шаруа қожалығы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сауыншы 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26000(6-ай), 15600(3ай), 7800(1ай)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«Еркебулан» шаруа қожалығы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қойшы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26000(6-ай), 15600(3ай), 7800(1ай)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«Жүрсін»  дүкені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сатушы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26000(6-ай), 15600(3ай), 7800(1ай)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