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de95" w14:textId="659d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2012 жылғы 11 маусымдағы № 5/9-05 шешімі. Оңтүстік Қазақстан облысы Түлкібас ауданының Әділет басқармасында 2012 жылғы 28 маусымда № 14-14-171 тіркелді. Қолданылу мерзімінің аяқталуына байланысты шешімнің күші жойылды - (Оңтүстік Қазақстан облысы Түлкібас аудандық мәслихатының 2013 жылғы 25 қаңтардағы № 20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Түлкібас аудандық мәслихатының 25.01.2013 № 20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ережесінің 2-тармағына және аудан әкімінің 2012 жылғы 5 маусымдағы № 309 мәлімдемесіне сәйкес, аудандық мәслихат </w:t>
      </w:r>
      <w:r>
        <w:rPr>
          <w:rFonts w:ascii="Times New Roman"/>
          <w:b/>
          <w:i w:val="false"/>
          <w:color w:val="000000"/>
          <w:sz w:val="28"/>
        </w:rPr>
        <w:t>Ш Е Ш Т І:</w:t>
      </w:r>
      <w:r>
        <w:br/>
      </w:r>
      <w:r>
        <w:rPr>
          <w:rFonts w:ascii="Times New Roman"/>
          <w:b w:val="false"/>
          <w:i w:val="false"/>
          <w:color w:val="000000"/>
          <w:sz w:val="28"/>
        </w:rPr>
        <w:t>
</w:t>
      </w:r>
      <w:r>
        <w:rPr>
          <w:rFonts w:ascii="Times New Roman"/>
          <w:b w:val="false"/>
          <w:i w:val="false"/>
          <w:color w:val="000000"/>
          <w:sz w:val="28"/>
        </w:rPr>
        <w:t>
      1.Түлкібас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қажеттілікті ескере отырып, 2012 жылы бір маманға жетпіс еселік айлық есептік көрсеткішке тең сомада көтерме жәрдемақы және тұрғын үй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С.Скляров</w:t>
      </w:r>
    </w:p>
    <w:p>
      <w:pPr>
        <w:spacing w:after="0"/>
        <w:ind w:left="0"/>
        <w:jc w:val="both"/>
      </w:pPr>
      <w:r>
        <w:rPr>
          <w:rFonts w:ascii="Times New Roman"/>
          <w:b w:val="false"/>
          <w:i/>
          <w:color w:val="000000"/>
          <w:sz w:val="28"/>
        </w:rPr>
        <w:t xml:space="preserve">      Аудандық мәслихаттың хатшысы               А.Сапаров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