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1ae6" w14:textId="3c01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субсидияланатын басым ауылшаруашылық дақылдарының
түрлері бойынша егістіктің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2012 жылғы 3 мамырдағы N 253 Қаулысы. Оңтүстік Қазақстан облысы Шардара ауданының Әділет басқармасында 2012 жылғы 22 мамырда N 14-15-139 тіркелді. Қолданылу мерзімінің аяқталуына байланысты қаулының күші жойылды - (Оңтүстік Қазақстан облысы Шардара ауданы әкімінің аппаратының 2013 жылғы 1 ақпандағы № 03-228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қаулының күші жойылды - (Оңтүстік Қазақстан облысы Шардара ауданы әкімінің аппаратының 01.02.2013 № 03-228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4 наурыздағы № 221 «Өсімдік шаруашылығы өнімінің шығымдылығы мен сапасын арттыруға жергілікті бюджеттерден субсидиялау қағидасын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ауданы бойынша 2012 жылға арналған субсидияланатын басым ауылшаруашылық дақылдарының түрлері бойынша егістіктің оңтайлы себу мерзімдері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қолданысқа енгiзiледi және 2012 жылғы 1 наурыздан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Т.Оспановқа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М.Мараим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253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Шардара ауданы бойынша 2012 жылға арналған субсидияланатын басым ауылшаруашылық дақылдарының түрлері бойынша егістіктің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580"/>
        <w:gridCol w:w="2845"/>
        <w:gridCol w:w="2845"/>
        <w:gridCol w:w="3037"/>
      </w:tblGrid>
      <w:tr>
        <w:trPr>
          <w:trHeight w:val="28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мерзімдері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басталуы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01.03.2012ж.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01.05.2012ж.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20.03.2012ж.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01.05.2012ж.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20.04.2012ж.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15.06.2012ж.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Суармалы жерлер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10.03.2012ж.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25.06.2012ж.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10.03.2012ж.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25.06.2012ж.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