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0c072" w14:textId="090c0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облыстық бюджет туралы" 2011 жылғы 8 желтоқсандағы № 34/397-IV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2012 жылғы 25 қаңтардағы N 2/10-V шешімі. Шығыс Қазақстан облысының Әділет департаментінде 2012 жылғы 27 қаңтарда N 2567 тіркелді. Шешімнің қабылдау мерзімінің өтуіне байланысты қолдану тоқтатылды (Шығыс Қазақстан облыстық мәслихатының 2012 жылғы 27 желтоқсандағы N 660/01-06 хаты)</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Шешімнің қабылдау мерзімінің өтуіне байланысты қолдану тоқтатылды (Шығыс Қазақстан облыстық мәслихатының 2012.12.27 N 660/01-06 хаты).</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«Маңғыстау облысының Жаңаөзен қаласындағы жағдайды тұрақтандырудың кейбір мәселелері туралы» Қазақстан Республикасы Үкіметінің 2012 жылғы 5 қаңтардағы № 3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облыстық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«2012-2014 жылдарға арналған облыстық бюджет туралы» Шығыс Қазақстан облыстық мәслихатының 2011 жылғы 8 желтоқсандағы № 34/397-IV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2560, «Дидар» газетінің 2011 жылғы 30 желтоқсандағы № 153, 2012 жылғы 6 қаңтардағы № 1, 2012 жылғы 9 қаңтардағы № 2, «Рудный Алтай» газетінің 2012 жылғы 5 қаңтардағы № 1, 2012 жылғы 7 қаңтардағы № 2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«1. 2012-2014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2012 жылға мынадай көлемдерде бекітілсін:</w:t>
      </w:r>
      <w:r>
        <w:br/>
      </w:r>
      <w:r>
        <w:rPr>
          <w:rFonts w:ascii="Times New Roman"/>
          <w:b w:val="false"/>
          <w:i w:val="false"/>
          <w:color w:val="000000"/>
          <w:sz w:val="28"/>
        </w:rPr>
        <w:t>
      1) кірістер – 169773837,9 мың теңге, соның ішінде:</w:t>
      </w:r>
      <w:r>
        <w:br/>
      </w:r>
      <w:r>
        <w:rPr>
          <w:rFonts w:ascii="Times New Roman"/>
          <w:b w:val="false"/>
          <w:i w:val="false"/>
          <w:color w:val="000000"/>
          <w:sz w:val="28"/>
        </w:rPr>
        <w:t>
      салықтық түсімдер – 18011286,0 мың теңге;</w:t>
      </w:r>
      <w:r>
        <w:br/>
      </w:r>
      <w:r>
        <w:rPr>
          <w:rFonts w:ascii="Times New Roman"/>
          <w:b w:val="false"/>
          <w:i w:val="false"/>
          <w:color w:val="000000"/>
          <w:sz w:val="28"/>
        </w:rPr>
        <w:t>
      салықтық емес түсімдер – 1327700,9 мың теңге;</w:t>
      </w:r>
      <w:r>
        <w:br/>
      </w:r>
      <w:r>
        <w:rPr>
          <w:rFonts w:ascii="Times New Roman"/>
          <w:b w:val="false"/>
          <w:i w:val="false"/>
          <w:color w:val="000000"/>
          <w:sz w:val="28"/>
        </w:rPr>
        <w:t>
      негізгі капиталды сатудан түсетін түсімдер – 0,0 мың теңге;</w:t>
      </w:r>
      <w:r>
        <w:br/>
      </w:r>
      <w:r>
        <w:rPr>
          <w:rFonts w:ascii="Times New Roman"/>
          <w:b w:val="false"/>
          <w:i w:val="false"/>
          <w:color w:val="000000"/>
          <w:sz w:val="28"/>
        </w:rPr>
        <w:t>
      трансферттердің түсімдері – 150434851,0 мың теңге;</w:t>
      </w:r>
      <w:r>
        <w:br/>
      </w:r>
      <w:r>
        <w:rPr>
          <w:rFonts w:ascii="Times New Roman"/>
          <w:b w:val="false"/>
          <w:i w:val="false"/>
          <w:color w:val="000000"/>
          <w:sz w:val="28"/>
        </w:rPr>
        <w:t>
      2) шығындар – 170138726,9 мың теңге;</w:t>
      </w:r>
      <w:r>
        <w:br/>
      </w:r>
      <w:r>
        <w:rPr>
          <w:rFonts w:ascii="Times New Roman"/>
          <w:b w:val="false"/>
          <w:i w:val="false"/>
          <w:color w:val="000000"/>
          <w:sz w:val="28"/>
        </w:rPr>
        <w:t>
      3) таза бюджеттік кредит беру – 3934430,0 мың теңге, соның ішінде:</w:t>
      </w:r>
      <w:r>
        <w:br/>
      </w:r>
      <w:r>
        <w:rPr>
          <w:rFonts w:ascii="Times New Roman"/>
          <w:b w:val="false"/>
          <w:i w:val="false"/>
          <w:color w:val="000000"/>
          <w:sz w:val="28"/>
        </w:rPr>
        <w:t>
      бюджеттік кредиттер – 5390747,0 мың теңге;</w:t>
      </w:r>
      <w:r>
        <w:br/>
      </w:r>
      <w:r>
        <w:rPr>
          <w:rFonts w:ascii="Times New Roman"/>
          <w:b w:val="false"/>
          <w:i w:val="false"/>
          <w:color w:val="000000"/>
          <w:sz w:val="28"/>
        </w:rPr>
        <w:t>
      бюджеттік кредиттерді өтеу – 1456317,0 мың теңге;</w:t>
      </w:r>
      <w:r>
        <w:br/>
      </w:r>
      <w:r>
        <w:rPr>
          <w:rFonts w:ascii="Times New Roman"/>
          <w:b w:val="false"/>
          <w:i w:val="false"/>
          <w:color w:val="000000"/>
          <w:sz w:val="28"/>
        </w:rPr>
        <w:t>
      4) қаржы активтерімен жасалатын операциялар бойынша сальдо – 1359600,0 мың теңге, соның ішінде:</w:t>
      </w:r>
      <w:r>
        <w:br/>
      </w:r>
      <w:r>
        <w:rPr>
          <w:rFonts w:ascii="Times New Roman"/>
          <w:b w:val="false"/>
          <w:i w:val="false"/>
          <w:color w:val="000000"/>
          <w:sz w:val="28"/>
        </w:rPr>
        <w:t>
      қаржы активтерін сатып алу – 1359600,0 мың теңге;</w:t>
      </w:r>
      <w:r>
        <w:br/>
      </w:r>
      <w:r>
        <w:rPr>
          <w:rFonts w:ascii="Times New Roman"/>
          <w:b w:val="false"/>
          <w:i w:val="false"/>
          <w:color w:val="000000"/>
          <w:sz w:val="28"/>
        </w:rPr>
        <w:t>
      мемлекеттiң қаржы активтерiн сатудан түсетiн түсiмдер – 0,0 мың теңге;</w:t>
      </w:r>
      <w:r>
        <w:br/>
      </w:r>
      <w:r>
        <w:rPr>
          <w:rFonts w:ascii="Times New Roman"/>
          <w:b w:val="false"/>
          <w:i w:val="false"/>
          <w:color w:val="000000"/>
          <w:sz w:val="28"/>
        </w:rPr>
        <w:t>
      5) бюджет тапшылығы (профициті) – -5658919,0 мың теңге;</w:t>
      </w:r>
      <w:r>
        <w:br/>
      </w:r>
      <w:r>
        <w:rPr>
          <w:rFonts w:ascii="Times New Roman"/>
          <w:b w:val="false"/>
          <w:i w:val="false"/>
          <w:color w:val="000000"/>
          <w:sz w:val="28"/>
        </w:rPr>
        <w:t>
      6) бюджет тапшылығын қаржыландыру (профицитін пайдалану) – 5658919,0 мың теңге.»;</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Қалалар мен аудандар бюджеттеріне 2012 жылға арналған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 Өскемен қаласына 23,6 пайыз, қалған аудандарға 100 пайыз болып белгіленсін.»;</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 2012 жылға арналған облыстық бюджетте облыстық бюджеттен шығындарды өтеуге Бородулиха ауданының бюджетіне 498159 мың теңге сомасында, Глубокое ауданының бюджетіне 272000 мың теңге сомасында, Шемонаиха ауданының бюджетіне 450000 мың теңге сомасында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xml:space="preserve">4)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w:t>
      </w:r>
      <w:r>
        <w:rPr>
          <w:rFonts w:ascii="Times New Roman"/>
          <w:b w:val="false"/>
          <w:i w:val="false"/>
          <w:color w:val="000000"/>
          <w:sz w:val="28"/>
        </w:rPr>
        <w:t>шешімнің</w:t>
      </w:r>
      <w:r>
        <w:rPr>
          <w:rFonts w:ascii="Times New Roman"/>
          <w:b w:val="false"/>
          <w:i w:val="false"/>
          <w:color w:val="000000"/>
          <w:sz w:val="28"/>
        </w:rPr>
        <w:t xml:space="preserve"> қосымшасына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2012 жылғы 1 қаңтардан бастап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Нұрбаев</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Пинчук</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2012 жылғы 25 қаңтардағы </w:t>
            </w:r>
            <w:r>
              <w:br/>
            </w:r>
            <w:r>
              <w:rPr>
                <w:rFonts w:ascii="Times New Roman"/>
                <w:b w:val="false"/>
                <w:i w:val="false"/>
                <w:color w:val="000000"/>
                <w:sz w:val="20"/>
              </w:rPr>
              <w:t xml:space="preserve">№ 2/10-V шешіміне </w:t>
            </w:r>
            <w:r>
              <w:br/>
            </w:r>
            <w:r>
              <w:rPr>
                <w:rFonts w:ascii="Times New Roman"/>
                <w:b w:val="false"/>
                <w:i w:val="false"/>
                <w:color w:val="000000"/>
                <w:sz w:val="20"/>
              </w:rPr>
              <w:t xml:space="preserve">қосымша </w:t>
            </w:r>
            <w:r>
              <w:br/>
            </w: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2011 жылғы 8 желтоқсандағы</w:t>
            </w:r>
            <w:r>
              <w:br/>
            </w:r>
            <w:r>
              <w:rPr>
                <w:rFonts w:ascii="Times New Roman"/>
                <w:b w:val="false"/>
                <w:i w:val="false"/>
                <w:color w:val="000000"/>
                <w:sz w:val="20"/>
              </w:rPr>
              <w:t xml:space="preserve">№ 34/397-IV шешіміне </w:t>
            </w:r>
            <w:r>
              <w:br/>
            </w: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2012 жылға арналған облыстық бюджет</w:t>
      </w:r>
    </w:p>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4"/>
        <w:gridCol w:w="924"/>
        <w:gridCol w:w="924"/>
        <w:gridCol w:w="5889"/>
        <w:gridCol w:w="34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Санаты</w:t>
            </w:r>
            <w:r>
              <w:br/>
            </w:r>
            <w:r>
              <w:rPr>
                <w:rFonts w:ascii="Times New Roman"/>
                <w:b w:val="false"/>
                <w:i w:val="false"/>
                <w:color w:val="000000"/>
                <w:sz w:val="20"/>
              </w:rPr>
              <w:t>
</w:t>
            </w:r>
          </w:p>
        </w:tc>
        <w:tc>
          <w:tcPr>
            <w:tcW w:w="3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 КIРICТЕР</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169773837,9</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18011286,0</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Табыс салығы</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8393835,0</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8393835,0</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6822923,0</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6822923,0</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Тауарларға, жұмыстарға және қызметтерге салынатын ішкі салықтар</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2794528,0</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Табиғи және басқа ресурстарды пайдаланғаны үшін түсетін түсімдер</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2794528,0</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1327700,9</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94654,0</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66391,0</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28263,0</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1202922,0</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1202922,0</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30124,9</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30124,9</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150434851,0</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Төмен тұрған мемлекеттiк басқару органдарынан алынатын трансферттер</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281176,0</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281176,0</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150153675,0</w:t>
            </w:r>
            <w:r>
              <w:br/>
            </w:r>
            <w:r>
              <w:rPr>
                <w:rFonts w:ascii="Times New Roman"/>
                <w:b w:val="false"/>
                <w:i w:val="false"/>
                <w:color w:val="000000"/>
                <w:sz w:val="20"/>
              </w:rPr>
              <w:t>
</w:t>
            </w:r>
          </w:p>
        </w:tc>
      </w:tr>
      <w:tr>
        <w:trPr>
          <w:trHeight w:val="30" w:hRule="atLeast"/>
        </w:trPr>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5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150153675,0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679"/>
        <w:gridCol w:w="797"/>
        <w:gridCol w:w="797"/>
        <w:gridCol w:w="6790"/>
        <w:gridCol w:w="25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Әкімші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ІІ. ШЫҒЫНДАР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170138726,9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1587551,0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1322329,0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40539,0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38960,0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әкiмінің аппараты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1083860,0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968500,0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10461,0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20857,0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84042,0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197930,0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179580,0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18350,0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138382,0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138382,0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109375,0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7226,0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21781,0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126840,0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126840,0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122664,0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4176,0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Қорғаныс</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726217,0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Әскери мұқтаждықтар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70194,0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70194,0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31966,0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Аумақтық қорғанысты даярлау және облыстық ауқымдағы аумақтық қорғаныс</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38228,0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Төтенше жағдайлар жөніндегі жұмыстарды ұйымдастыру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656023,0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156023,0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47365,0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ауқымдағы азаматтық қорғаныстың іс-шаралары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58716,0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14435,0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ауқымдағы төтенше жағдайлардың алдын алу және жою</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33992,0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1515,0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036</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Халықты, объектілерді және аумақтарды табиғи және дүлей зілзалалардан инженерлік қорғау жөніндегі жұмыстарды жүргізу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10306335,0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Құқық қорғау қызметі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8505118,0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бюджеттен қаржыландырылатын атқарушы iшкi icтер органы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8354278,0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7277718,0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5725,0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675581,0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берілетін ағымдағы нысаналы трансферттер есебiнен автомобиль жолдарының қауіпсіздігін қамтамасыз 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6986,0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54251,0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59309,0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21059,0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019</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берілетін трансферттер есебінен көші-қон полициясының қосымша штаттық санын материалдық-техникалық жарақтандыру және ұстау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229999,0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материалдық-техникалық жарақтандыру және ұстау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2826,0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берілетін нысаналы трансферттер есебінен режимдік стратегиялық объектілерге қызмет көрсетуді жүзеге асыратын штат санын ұстау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20824,0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150840,0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Ішкі істер органдарының объектілерін дамыту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150840,0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1801217</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1801217,0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Шығыс Қазақстан облысы аудандарының (облыстық маңызы бар қалаларының) бюджеттеріне берілетін Солнечный кентінде қазандық салуға арналған нысаналы даму трансферттері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1801217,0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28364207,0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дейiнгi тәрбиелеу және оқыту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3264491,0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3264491,0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2394428,0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045</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аудандық бюджеттерге (облыстық маңызы бар қалаларға)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870063,0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5473860,0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туризм, дене тәрбиесі және спорт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2269363,0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219869,0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Мамандандырылған білім беру ұйымдарында спорттағы дарынды балаларға жалпы білім беру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72494,0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3204497,0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Арнайы білім беру оқу бағдарламалары бойынша жалпы білім беру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1524751,0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1430493,0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048</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213044,0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аудандардың (облыстық маңызы бар қалалардың) бюджеттеріне «Назарбаев зияткерлік мектептері» ДБҰ-ның оқу бағдарламалары бойынша біліктілікті арттырудан өткен мұғалімдерге еңбекақыны арттыруға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30359,0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5850,0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5942385,0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300014,0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Техникалық және кәсіптік, орта білімнен кейінгі білім беру мекемелерінде мамандар даярлау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300014,0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5642371,0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5496915,0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Техникалық және кәсіптік білім беретін оқу орындарында оқу-өндірістік шеберханаларды, зертханаларды жаңарту және қайта жабдықтау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95456,0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қайта даярлау және біліктілігін арттыру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2755339,0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19241,0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19241,0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2736098,0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052</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 2020 бағдарламасын іске асыру шеңберінде кадрлардың біліктілігін арттыру, даярлау және қайта даярлау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2736098,0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10928132,0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2193641,0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74888,0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57882,0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34860,0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98158,0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Балалар мен жеткіншектердің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84217,0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Дамуында проблемалары бар балалар мен жеткіншектерді оңалту және әлеуметтік бейімдеу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94292,0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2243,0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аудандардың (облыстық маңызы бар қалалардың) бюджеттеріне республикалық бюджеттен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465734,0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042</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Үйде оқытылатын мүгедек балаларды жабдықпен, бағдарламалық қамтыммен қамтамасыз етуге аудандардың (облыстық маңызы бар қалалардың) бюджеттеріне республикалық бюджеттен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257940,0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1023427,0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8734491,0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8734491,0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41014787,0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Кең бейінді ауруханалар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27217,0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27217,0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орталық уәкілетті орган сатып алатын медициналық қызметтерді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27217,0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1263245,0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1263245,0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денсаулық сақтау ұйымдары үшін қанды, оның құрамдарын және дәрілерді өндіру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732242,0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Ана мен баланы қорғау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361135,0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168766,0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Шолғыншы эпидемиологиялық қадағалау жүргізу үшін тест-жүйелер сатып алу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11650077,0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11650077,0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Туберкулезден, жұқпалы аурулардан, жүйкесінің бұзылуынан және мінез-құлқының бұзылуынан, оның ішінде жүйкеге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5605483,0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019</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Туберкулезбен ауыратындарды туберкулез ауруларына қарсы препараттармен қамтамасыз 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171874,0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Диабет ауруларын диабетке қарсы препараттарымен қамтамасыз 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806995,0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Онкологиялық ауруларды химиялық препараттармен қамтамасыз 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325425,0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Бүйрек функциясының созылмалы жеткіліксіздігі, аутоиммунды, орфандық аурулармен ауыратын, иммунитеті жеткіліксіз науқастарды, сондай-ақ бүйрегі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369623,0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Гемофилиямен ауыратындарды емдеу кезінде қанның ұюы факторларымен қамтамасыз 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585390,0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1221583,0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036</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Жіті миокард инфаркт сырқаттарын тромболитикалық препараттармен қамтамасыз 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163914,0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046</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Ақысыз медициналық көмектің кепілдендірілген көлемі шеңберінде онкологиялық аурулармен ауыратындарға медициналық көмек көрсету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2399790,0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Емханалар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14762241,0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14762241,0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амбулаторлық-емханалық көмек көрсету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12712648,0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1552385,0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045</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Азаматтардың жекелеген санаттарын амбулаторлық емдеу деңгейінде жеңілдікті жағдайларда дәрілік заттармен қамтамасыз 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497208,0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2435347,0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2435347,0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Жедел медициналық көмек көрсету және санитарлық авиация</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2389215,0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029</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46132,0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10876660,0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2228618,0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114044,0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Қазақстан Республикасында ЖИТС алдын алу және оған қарсы күрес жөніндегі іс-шараларды іске асыру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297951,0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Патологоанатомиялық союды жүргізу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135710,0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Азаматтарды елді мекен шегінен тыс жерлерде емделуге тегін және жеңілдетілген жол жүрумен қамтамасыз 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29275,0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саласындағы ақпараттық талдамалық қызмет</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71051,0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030</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сақтаудың медициналық ұйымдарының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1578439,0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8648042,0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038</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Денсаулық сақтау объектілерін салу және реконструкциялау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8648042,0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7893434,0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қамтамасыз 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5107587,0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2592764,0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1122827,0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223795,0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960538,0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96372,0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Психоневрологиялық медициналық-әлеуметтік мекемелерде (ұйымдарда) жүйкесі бұзылған мүгедек балалар үшін арнаулы әлеуметтік қызметтер көрсету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189232,0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1104792,0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1050300,0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54492,0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1410031,0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039</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1410031,0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180595,0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180595,0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Мүгедектерге әлеуметтік қолдау көрсету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180595,0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2605252,0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2550478,0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77144,0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3840,0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185952,0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берілетін нысаналы трансферттер есебінен үкіметтік емес секторда мемлекеттік әлеуметтік тапсырысты орналастыру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58958,0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бөлімшелері желісін дамытуға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35601,0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қамту-2020 бағдарламасының іс-шараларын іске асыруға республикалық бюджеттен аудандардың (облыстық маңызы бар қалалардың) бюджеттеріне берілетін нысаналы ағымдағы трансферттері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951083,0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1237900,0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54774,0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018</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қамту-2020 бағдарламасына қатысушыларды кәсіпкерлікке оқыту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54774,0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10076337,0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4605681,0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256</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35187,0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041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республикалық бюджеттен берілетін тұрғын үй көмегін беруге арналған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35187,0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4570494,0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республикалық бюджеттен берілетін нысаналы даму трансферттері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586000,0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облыстық бюджеттен берілетін нысаналы даму трансферттері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174440,0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республикалық бюджеттен берілетін нысаналы даму трансферттері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2175000,0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056</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- 2020 бағдарламасы шеңберінде аудандардың (облыстық маңызы бар қалалардың) бюджеттеріне тұрғын үй салуға және (немесе) сатып алуға және инженерлік коммуникациялық инфрақұрылымдарды дамытуға республикалық бюджеттен берілетін нысаналы даму трансферттері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1408464,0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057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- 2020 бағдарламасы шеңберінде тұрғын үй салуға және (немесе) сатып алуға және инженерлік коммуникациялық инфрақұрылымдардың дамуына аудандардың (облыстық маңызы бар қалалардың) бюджеттеріне облыстық бюджеттен берілетін нысаналы даму трансферттері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226590,0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5470656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5470656</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энергетика және коммуналдық үй-шаруашылық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59532,0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5042,0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республикалық бюджеттен берілетін нысаналы даму трансферттері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3443827,0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облыстық бюджеттен берілетін нысаналы даму трансферттері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608770,0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121661,0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1150261,0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81563,0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08</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6273812,0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3833701,0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1665715,0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39744,0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148403,0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Тарихи-мәдени мұралардың сақталуын және оған қол жетімді болуын қамтамасыз 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715552,0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582567,0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178775,0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2167986,0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2167986,0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984704,0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туризм, дене тәрбиесі және спорт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370034,0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35648,0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36562,0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296769,0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1055,0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614670,0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Спорт және туризм объектілерін дамыту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614670,0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1191745,0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259</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мұрағаттар және құжаттама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325187,0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28206,0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296149,0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мәдениет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398045,0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кітапханалардың жұмыс істеуін қамтамасыз 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398045,0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393673,0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393673,0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264</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74840,0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34279,0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34967,0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5594,0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Туризм</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24918,0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260</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туризм, дене тәрбиесі және спорт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24918,0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24918,0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238744,0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238744,0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158071,0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31943,0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2063,0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46667,0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Отын-энергетикалық кешенi және жер қойнауын пайдалану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6024509,0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6024509,0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6024509,0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24509,0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6000000,0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11363923,0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3757306,0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3649815,0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96463,0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262567,0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7322,0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Асыл тұқымды мал шаруашылығын мемлекеттік қолдау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1299274,0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Өндірілетін ауыл шаруашылығы дақылдарының шығымдылығы мен сапасын арттыруды мемлекеттік қолдау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205206,0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39566,0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1691744,0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029</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47673,0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62491,0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099</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мамандарды әлеуметтік қолдау шараларын іске асыру үшін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62491,0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 объектілерін дамыту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45000,0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118546,0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254</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39881,0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 қорғау аймақтары мен су объектiлерi белдеулерiн белгiлеу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7781,0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32100,0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78665,0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78665,0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960867,0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254</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960867,0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948078,0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006</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12789,0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Балық шаруашылығы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35650,0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35650,0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Тауарлық балық өсіру өнімділігі мен сапасын арттыруды субсидиялау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35650,0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246306,0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254</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243806,0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84347,0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008</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157176,0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2283,0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022</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35372,0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35372,0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28940,0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010</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6432,0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6209876,0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4708736,0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Мал шаруашылығы өнімдерінің өнімділігін және сапасын арттыруды субсидиялау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3493472,0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019</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Инновациялық тәжірибені тарату және енгізу жөніндегі іс-шараларды жүргізу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57868,0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790118,0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028</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Уақытша сақтау пункттеріне дейін ветеринариялық препараттарды тасымалдау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10037,0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038</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Жануарлар ауруларының диагностикасы, жануарларды алдын алу, емдеу, өңдеу үшін қолданылатын ветеринариялық және зоогигиеналық мақсаттағы атрибуттарды және бұйымдарды сатып алу, сақтау және тасымалдау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357241,0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1501140,0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036</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берілетін трансферттер есебінен азық-түлік тауарларының өңірлік тұрақтандыру қорларын қалыптастыру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1501140,0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1321908,0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1321908,0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1288779,0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55060,0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1175,0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1232544,0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272</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33129,0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32178,0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951,0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6596784,0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көлігі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3987774,0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3987774,0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3987774,0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Әуе көлігі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138488,0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138488,0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шешімі бойынша тұрақты ішкі әуетасымалдарды субсидиялау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138488,0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және коммуникациялар саласындағы өзге де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2470522,0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2470522,0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48494,0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1601377,0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005</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214464,0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1245,0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604942,0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Өзгелер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2776005,0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Экономикалық қызметті реттеу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79651,0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79651,0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72945,0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002</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6706,0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2696354,0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364170,0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012</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жергілікті атқарушы органның резервi</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364170,0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Облыстың экономика және бюджеттік жоспарлау басқармасы </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187723,0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110000,0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020</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Республикалық бюджеттен аудандық (облыстық маңызы бар қалалардың) бюджеттерге «Өңірлерді дамыту» бағдарламасы шеңберінде өңірлердің экономикалық дамуына жәрдемдесу жөніндегі шараларды іске асыруға ауылдық (селолық) округтерді жайластыру мәселелерін шешуге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77723,0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1211400,0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Индустриялық-инновациялық даму стратегиясын іске асыру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«Бизнестің жол картасы - 2020» бағдарламасы шеңберінде кредиттер бойынша проценттік ставкаларды субсидиялау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1085100,0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«Бизнестің жол картасы - 2020»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«Бизнестің жол картасы - 2020» бағдарламасы шеңберінде бизнесті жүргізуді сервистік қолдау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92000,0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933061,0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«Бизнестің жол картасы - 2020» бағдарламасы шеңберінде индустриялық инфрақұрылымды дамыту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933061,0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7461,0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7461,0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7461,0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016</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7461,0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35805456,9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35805456,9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35805456,,9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Субвенциялар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33435857,0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3560,9</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1045880,0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026</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1220159,0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029</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3934430,0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5390747,0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07</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үй-коммуналдық шаруашылығы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құрылыс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бюджеттеріне тұрғын үй жобалауға, салуға және (немесе) сатып алуға кредит беру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390747,0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258</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390747,0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007</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390747,0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2000000,0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009</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Жұмыспен қамту 2020 бағдарламасы шеңберінде ауылдағы кәсіпкерліктің дамуына ықпал ету үшін бюджеттік кредиттер беру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1500000,0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034</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Аудандардың (облыстық маңызы бар қалалардың) бюджеттерiне кондоминимум объектілерінің жалпы мүлкіне жөндеу жүргізуге кредит беру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500000,0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1456317,0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1456317,0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1456317,0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1359600,0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1359600,0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1359600,0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Басқалар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1359600,0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265</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кәсіпкерлік және өнеркәсіп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және (немесе) ұлғайту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1000000,0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268</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065</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Заңды тұлғалардың жарғылық капиталын қалыптастыру және (немесе) ұлғайту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47100,0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279</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312500,0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033</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Мамандандырылған өңірлік ұйымдардың жарғылық капиталдарын ұлғайту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312500,0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-5658919,0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5658919,0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5390747,0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5390747,0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5390747,0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1162173,0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1162173,0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257</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1162173,0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015</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1162173,0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1430345,0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01</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қалдықтары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1430345,0</w:t>
            </w:r>
            <w:r>
              <w:br/>
            </w:r>
            <w:r>
              <w:rPr>
                <w:rFonts w:ascii="Times New Roman"/>
                <w:b w:val="false"/>
                <w:i w:val="false"/>
                <w:color w:val="000000"/>
                <w:sz w:val="20"/>
              </w:rPr>
              <w:t>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1430345,0</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