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0a7e" w14:textId="3200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ауданында "ГРК МЛД" жауапкершілігі шектеулі серіктестігінің геологиялық бөлу аумағында Қалжыр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2012 жылғы 14 маусымдағы N 131 қаулысы. Шығыс Қазақстан облысының Әділет департаментінде 2012 жылғы 10 шілдеде N 2579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Күршім ауданында "ГРК МЛД" жауапкершілігі шектеулі серіктестігінің геологиялық бөлу аумағындағы Қалжыр өзенінің су қорғау аймақтары мен белдеулерінің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Белгіленсін:</w:t>
      </w:r>
      <w:r>
        <w:br/>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Күршім ауданында "ГРК МЛД" жауапкершілігі шектеулі серіктестігінің геологиялық бөлу аумағындағы Қалжыр өзенінің су қорғау аймағы мен су қорғау белдеуі; </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Күршім ауданында "ГРК МЛД" жауапкершілігі шектеулі серіктестігінің геологиялық бөлу аумағында Қалжыр өзенінің су қорғау аймағының аумағын шаруашылыққа пайдаланудың арнайы режимі мен су қорғау белдеуінің аумағында шектеулі шаруашылық қызмет жүргізу режимі.</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табиғи ресурстар және табиғат пайдалануды реттеу басқармасы (В. Е. Чернецкий) Шығыс Қазақстан облысының Күршім ауданында "ГРК МЛД" жауапкершілігі шектеулі серіктестігінің геологиялық бөлу аумағындағы Қалжыр өзенінің су қорғау аймақтары мен белдеулерінің жобасын заңнамамен белгіленген </w:t>
      </w:r>
      <w:r>
        <w:rPr>
          <w:rFonts w:ascii="Times New Roman"/>
          <w:b w:val="false"/>
          <w:i w:val="false"/>
          <w:color w:val="000000"/>
          <w:sz w:val="28"/>
        </w:rPr>
        <w:t>құзыретіне</w:t>
      </w:r>
      <w:r>
        <w:rPr>
          <w:rFonts w:ascii="Times New Roman"/>
          <w:b w:val="false"/>
          <w:i w:val="false"/>
          <w:color w:val="000000"/>
          <w:sz w:val="28"/>
        </w:rPr>
        <w:t xml:space="preserve"> сәйкес шаралар қабылдау үшін Күршім ауданының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w:t>
      </w:r>
      <w:r>
        <w:br/>
      </w:r>
      <w:r>
        <w:rPr>
          <w:rFonts w:ascii="Times New Roman"/>
          <w:b w:val="false"/>
          <w:i w:val="false"/>
          <w:color w:val="000000"/>
          <w:sz w:val="28"/>
        </w:rPr>
        <w:t>
      3. Осы қаулының орындалуын бақылау облыс әкімінің орынбасары В. Л. Кошелевке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 рет ресми жарияланған күнінен кейін он күнтізбелік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және қорғау жөніндегі Ертіс</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инспекциясының 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Тілеубаев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Мемлекеттік санитарлық-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 комитетінің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директоры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әкімдігінің </w:t>
            </w:r>
            <w:r>
              <w:br/>
            </w:r>
            <w:r>
              <w:rPr>
                <w:rFonts w:ascii="Times New Roman"/>
                <w:b w:val="false"/>
                <w:i w:val="false"/>
                <w:color w:val="000000"/>
                <w:sz w:val="20"/>
              </w:rPr>
              <w:t xml:space="preserve">2012 жылғы "14" маусымдағы </w:t>
            </w:r>
            <w:r>
              <w:br/>
            </w:r>
            <w:r>
              <w:rPr>
                <w:rFonts w:ascii="Times New Roman"/>
                <w:b w:val="false"/>
                <w:i w:val="false"/>
                <w:color w:val="000000"/>
                <w:sz w:val="20"/>
              </w:rPr>
              <w:t>№ 131 қаулысына қосымша</w:t>
            </w:r>
          </w:p>
        </w:tc>
      </w:tr>
    </w:tbl>
    <w:p>
      <w:pPr>
        <w:spacing w:after="0"/>
        <w:ind w:left="0"/>
        <w:jc w:val="left"/>
      </w:pPr>
      <w:r>
        <w:rPr>
          <w:rFonts w:ascii="Times New Roman"/>
          <w:b/>
          <w:i w:val="false"/>
          <w:color w:val="000000"/>
        </w:rPr>
        <w:t xml:space="preserve"> Күршім ауданында "ГРК МЛД" жауапкершілігі шектеулі серіктестігінің геологиялық бөлу аумағындағы Қалжыр өзенінің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309"/>
        <w:gridCol w:w="1249"/>
        <w:gridCol w:w="1759"/>
        <w:gridCol w:w="1801"/>
        <w:gridCol w:w="1249"/>
        <w:gridCol w:w="1759"/>
        <w:gridCol w:w="1802"/>
      </w:tblGrid>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р/с</w:t>
            </w:r>
            <w:r>
              <w:br/>
            </w:r>
            <w:r>
              <w:rPr>
                <w:rFonts w:ascii="Times New Roman"/>
                <w:b w:val="false"/>
                <w:i w:val="false"/>
                <w:color w:val="000000"/>
                <w:sz w:val="20"/>
              </w:rPr>
              <w:t>
</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Су объектісі,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 (шақырым)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 (га)</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(метр)</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 (шақырым)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 (га)</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(метр)</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"ГРК МЛД" жауапкершілігі шектеулі серіктестігінің геологиялық бөлу аумағындағы Қалжыр өзені, оң және сол жағалаулары</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558,723</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5,448</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115,214</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Ескертпе: су қорғау аймағы мен су қорғау белдеуінің шекаралары мен ені Шығыс Қазақстан облысының Күршім ауданында "ГРК МЛД" жауапкершілігі шектеулі серіктестігінің геологиялық бөлу аумағындағы Қалжыр өзенінің су қорғау аймақтары мен белдеулерінің бекітілген жобасының картографиялық материалдарында көрсетілген.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