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451ee" w14:textId="dd451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ауданындағы "Hambledon Mining Company Limited" Компаниясының "Секисовское" тау-кен кәсіпорны" еншілес жауапкершілігі шектеулі серіктестігінің тау–кен байыту кешенінің жер учаскесінің тұсында Секисовка және Волчевка өзендерінің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2012 жылғы 14 маусымдағы N 133 қаулысы. Шығыс Қазақстан облысының Әділет департаментінде 2012 жылғы 10 шілдеде N 2580 тіркелді</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"Шығыс Қазақстан облысы Глубокое ауданының "Hambledon Mining Company Limited" Компаниясының "Секисовское" тау-кен кәсіпорны" еншілес жауапкершілігі шектеулі серіктестігінің тау–кен байыту кешенінің жер учаскесінің тұсындағы Секисовка және Волчевка өзендерінің су қорғау аймақтары мен белдеулерінің шекаралары" жобасына сәйкес және су объектілерін ластанудан және сарқылудан қорғау мақсатында, Шығыс Қазақстан облысының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әкімдігінің 22.12.2016 </w:t>
      </w:r>
      <w:r>
        <w:rPr>
          <w:rFonts w:ascii="Times New Roman"/>
          <w:b w:val="false"/>
          <w:i w:val="false"/>
          <w:color w:val="ff0000"/>
          <w:sz w:val="28"/>
        </w:rPr>
        <w:t>№ 392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 Белгіленсін:</w:t>
      </w:r>
      <w:r>
        <w:br/>
      </w: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Глубокое ауданындағы "Hambledon Mining Company Limited" Компаниясының "Секисовское" тау-кен кәсіпорны" еншілес жауапкершілігі шектеулі серіктестігінің тау–кен байыту кешенінің жер учаскесінің тұсында Секисовка және Волчевка өзендерінің су қорғау аймағы мен су қорғау белдеуі;</w:t>
      </w:r>
      <w:r>
        <w:br/>
      </w:r>
      <w:r>
        <w:rPr>
          <w:rFonts w:ascii="Times New Roman"/>
          <w:b w:val="false"/>
          <w:i w:val="false"/>
          <w:color w:val="000000"/>
          <w:sz w:val="28"/>
        </w:rPr>
        <w:t xml:space="preserve">
      2) Қазақстан Республикасының </w:t>
      </w:r>
      <w:r>
        <w:rPr>
          <w:rFonts w:ascii="Times New Roman"/>
          <w:b w:val="false"/>
          <w:i w:val="false"/>
          <w:color w:val="000000"/>
          <w:sz w:val="28"/>
        </w:rPr>
        <w:t>қолданыстағы</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Глубокое ауданындағы "Hambledon Mining Company Limited" Компаниясының "Секисовское" тау-кен кәсіпорны" еншілес жауапкершілігі шектеулі серіктестігінің тау – кен байыту кешенінің жер учаскесінің тұсында Секисовка және Волчевка өзендерінің су қорғау аймағының аумағын шаруашылыққа пайдаланудың арнайы режимі мен су қорғау белдеуінің аумағында шектеулі шаруашылық қызмет жүргізу режимі.</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табиғи ресурстар және табиғат пайдалануды реттеу басқармасы (В.Е. Чернецкий) "Шығыс Қазақстан облысы Глубокое ауданының "Hambledon Mining Company Limited" Компаниясының "Секисовское" тау-кен кәсіпорны" еншілес жауапкершілігі шектеулі серіктестігінің тау–кен байыту кешенінің жер учаскесінің тұсындағы Секисовка және Волчевка өзендерінің су қорғау аймақтары мен белдеулерінің шекаралары" жобасын заңнамамен белгіленген </w:t>
      </w:r>
      <w:r>
        <w:rPr>
          <w:rFonts w:ascii="Times New Roman"/>
          <w:b w:val="false"/>
          <w:i w:val="false"/>
          <w:color w:val="000000"/>
          <w:sz w:val="28"/>
        </w:rPr>
        <w:t>құзыретіне</w:t>
      </w:r>
      <w:r>
        <w:rPr>
          <w:rFonts w:ascii="Times New Roman"/>
          <w:b w:val="false"/>
          <w:i w:val="false"/>
          <w:color w:val="000000"/>
          <w:sz w:val="28"/>
        </w:rPr>
        <w:t xml:space="preserve"> сәйкес шаралар қабылдау үшін Глубокое ауданының әкіміне және мемлекеттік жер кадастрында есепке алу үшін және су қоры мен жер ресурстарының пайдаланылуына және қорғалуына мемлекеттік бақылауды жүзеге асыру үшін арнайы уәкілеттік берілген мемлекеттік органдарға тапсырсын.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В.Л. Кошелевке жүктелсін.</w:t>
      </w:r>
      <w:r>
        <w:br/>
      </w:r>
      <w:r>
        <w:rPr>
          <w:rFonts w:ascii="Times New Roman"/>
          <w:b w:val="false"/>
          <w:i w:val="false"/>
          <w:color w:val="000000"/>
          <w:sz w:val="28"/>
        </w:rPr>
        <w:t>
      </w:t>
      </w:r>
      <w:r>
        <w:rPr>
          <w:rFonts w:ascii="Times New Roman"/>
          <w:b w:val="false"/>
          <w:i w:val="false"/>
          <w:color w:val="000000"/>
          <w:sz w:val="28"/>
        </w:rPr>
        <w:t>4. 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инспекциясының бастығы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Тілеубаев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2012 жылғы 08 маусым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 сақтау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министрлігі Мемлекеттік санитарлық-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эпидемиологиялық қадағалау комитетінің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 бойынша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директоры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Ерубаев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2012 жылғы 01 маусым</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2012 жылғы 14 маусымдағы</w:t>
            </w:r>
            <w:r>
              <w:br/>
            </w:r>
            <w:r>
              <w:rPr>
                <w:rFonts w:ascii="Times New Roman"/>
                <w:b w:val="false"/>
                <w:i w:val="false"/>
                <w:color w:val="000000"/>
                <w:sz w:val="20"/>
              </w:rPr>
              <w:t>№ 133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Глубокое ауданындағы "Hambledon Mining Company Limited"</w:t>
      </w:r>
      <w:r>
        <w:br/>
      </w:r>
      <w:r>
        <w:rPr>
          <w:rFonts w:ascii="Times New Roman"/>
          <w:b/>
          <w:i w:val="false"/>
          <w:color w:val="000000"/>
        </w:rPr>
        <w:t>Компаниясының "Секисовское" тау-кен кәсіпорны" еншілес</w:t>
      </w:r>
      <w:r>
        <w:br/>
      </w:r>
      <w:r>
        <w:rPr>
          <w:rFonts w:ascii="Times New Roman"/>
          <w:b/>
          <w:i w:val="false"/>
          <w:color w:val="000000"/>
        </w:rPr>
        <w:t>жауапкершілігі шектеулі серіктестігінің тау–кен байыту</w:t>
      </w:r>
      <w:r>
        <w:br/>
      </w:r>
      <w:r>
        <w:rPr>
          <w:rFonts w:ascii="Times New Roman"/>
          <w:b/>
          <w:i w:val="false"/>
          <w:color w:val="000000"/>
        </w:rPr>
        <w:t>кешенінің жер учаскесінің тұсындағы Секисовка және Волчевка</w:t>
      </w:r>
      <w:r>
        <w:br/>
      </w:r>
      <w:r>
        <w:rPr>
          <w:rFonts w:ascii="Times New Roman"/>
          <w:b/>
          <w:i w:val="false"/>
          <w:color w:val="000000"/>
        </w:rPr>
        <w:t>өзендерінің су қорғау аймағы мен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8198"/>
        <w:gridCol w:w="700"/>
        <w:gridCol w:w="879"/>
        <w:gridCol w:w="610"/>
        <w:gridCol w:w="700"/>
        <w:gridCol w:w="520"/>
        <w:gridCol w:w="431"/>
      </w:tblGrid>
      <w:tr>
        <w:trPr>
          <w:trHeight w:val="30" w:hRule="atLeast"/>
        </w:trPr>
        <w:tc>
          <w:tcPr>
            <w:tcW w:w="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8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объектісі, оның учаскесі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белдеуі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Шекарасының ұзындығы,</w:t>
            </w:r>
            <w:r>
              <w:br/>
            </w:r>
            <w:r>
              <w:rPr>
                <w:rFonts w:ascii="Times New Roman"/>
                <w:b w:val="false"/>
                <w:i w:val="false"/>
                <w:color w:val="000000"/>
                <w:sz w:val="20"/>
              </w:rPr>
              <w:t>
(шақырым)</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Алаңы,</w:t>
            </w:r>
            <w:r>
              <w:br/>
            </w:r>
            <w:r>
              <w:rPr>
                <w:rFonts w:ascii="Times New Roman"/>
                <w:b w:val="false"/>
                <w:i w:val="false"/>
                <w:color w:val="000000"/>
                <w:sz w:val="20"/>
              </w:rPr>
              <w:t>
(га)</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Орташаені</w:t>
            </w:r>
            <w:r>
              <w:br/>
            </w:r>
            <w:r>
              <w:rPr>
                <w:rFonts w:ascii="Times New Roman"/>
                <w:b w:val="false"/>
                <w:i w:val="false"/>
                <w:color w:val="000000"/>
                <w:sz w:val="20"/>
              </w:rPr>
              <w:t>
(метр)</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Шекарасының ұзындығы,</w:t>
            </w:r>
            <w:r>
              <w:br/>
            </w:r>
            <w:r>
              <w:rPr>
                <w:rFonts w:ascii="Times New Roman"/>
                <w:b w:val="false"/>
                <w:i w:val="false"/>
                <w:color w:val="000000"/>
                <w:sz w:val="20"/>
              </w:rPr>
              <w:t>
(шақырым)</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Алаңы,</w:t>
            </w:r>
            <w:r>
              <w:br/>
            </w:r>
            <w:r>
              <w:rPr>
                <w:rFonts w:ascii="Times New Roman"/>
                <w:b w:val="false"/>
                <w:i w:val="false"/>
                <w:color w:val="000000"/>
                <w:sz w:val="20"/>
              </w:rPr>
              <w:t>
(га)</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 ені</w:t>
            </w:r>
            <w:r>
              <w:br/>
            </w:r>
            <w:r>
              <w:rPr>
                <w:rFonts w:ascii="Times New Roman"/>
                <w:b w:val="false"/>
                <w:i w:val="false"/>
                <w:color w:val="000000"/>
                <w:sz w:val="20"/>
              </w:rPr>
              <w:t>
(метр)</w:t>
            </w: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"Hambledon Mining Company Limited" Компаниясының "Секисовское" тау-кен кәсіпорны" еншілес жауапкер-шілігі шектеулі серіктестігінің тау–кен байыту кешенінің жер учаскесінің тұсындағы Секисовка өзені</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0,95</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"Hambledon Mining Company Limited" Компаниясының "Секисовское" тау-кен кәсіпорны" еншілес жауапкершілігі шектеулі серіктестігінің тау–кен байыту кешенінің жер учаскесінің тұсындағы Волчевка өзені</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Ескертпе: су қорғау аймағы мен су қорғау белдеуінің шекаралары мен ені "Шығыс Қазақстан облысы Глубокое ауданының "Hambledon Mining Company Limited" Компаниясының "Секисовское" тау-кен кәсіпорны" еншілес жауапкершілігі шектеулі серіктестігінің тау–кен байыту кешенінің жер учаскесінің тұсындағы Секисовка және Волчевка өзендерінің су қорғау аймақтары мен белдеулерінің шекаралары" бекітілген жобасының картографиялық материалдарында көрсетілген.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