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61d1" w14:textId="ad96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жылы тұқым шаруашылығын субсидиялаудың кейбір мәселелері туралы" 2012 жылғы 5 наурыздағы № 51 қаулыға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2012 жылғы 20 тамыздағы N 189 қаулысы. Шығыс Қазақстан облысының Әділет департаментінде 2012 жылғы 21 қыркүйекте N 2651 тіркелді. Қаулысының қабылдау мерзімінің өтуіне байланысты қолдану тоқтатылды (ШҚО әкімі аппаратының 2013 жылғы 27 наурыздағы N 6/5168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(ШҚО әкімі аппаратының 27.03.2013 N 6/5168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«Агроөнеркәсіптік кешенді және ауылдық аумақтарды дамытуды мемлекеттік реттеу туралы» Қазақстан Республикасының 2005 жылғы 8 шілдедегі Заңының 7-бабы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«Тұқым шаруашылығы туралы» Қазақстан Республикасының 2003 жылғы 8 ақпандағы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«Тұқым шаруашылығын дамытуға жергілікті бюджеттерден атаулы субсидия беру ережесін бекіту туралы» Қазақстан Республикасы Үкіметінің 2007 жылғы 14 мамырдағы № 381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жылы тұқым шаруашылығын субсидиялаудың кейбір мәселелері туралы» Шығыс Қазақстан облысы әкімдігінің 2012 жылғы 5 наурыздағы № 51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2569, 2012 жылғы 16 наурыздағы № 30 (16659) «Дидар», 2012 жылғы 17 наурыздағы № 31 (19171) «Рудный Алтай»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қаулыға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Сапарбаев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 шаруашылықтары сатқан тұқымдарға берілетін субсидияның</w:t>
      </w:r>
      <w:r>
        <w:br/>
      </w:r>
      <w:r>
        <w:rPr>
          <w:rFonts w:ascii="Times New Roman"/>
          <w:b/>
          <w:i w:val="false"/>
          <w:color w:val="000000"/>
        </w:rPr>
        <w:t>
қалалар және аудандар бойынша 2012 жылға арналған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4381"/>
        <w:gridCol w:w="4048"/>
        <w:gridCol w:w="3442"/>
      </w:tblGrid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13307,5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3616,1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22662,4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54463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Ауылшаруашылық дақылдарының түрлері бойынша сатылған бірінші,</w:t>
      </w:r>
      <w:r>
        <w:br/>
      </w:r>
      <w:r>
        <w:rPr>
          <w:rFonts w:ascii="Times New Roman"/>
          <w:b/>
          <w:i w:val="false"/>
          <w:color w:val="000000"/>
        </w:rPr>
        <w:t>
екінші және үшінші репродукциялы тұқымдардың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
берілетін субсидияның 2012 жылға арналған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6091"/>
        <w:gridCol w:w="1958"/>
        <w:gridCol w:w="1959"/>
        <w:gridCol w:w="1960"/>
      </w:tblGrid>
      <w:tr>
        <w:trPr>
          <w:trHeight w:val="177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бірінші, екінші және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репродукциялы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тоннасына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субсидияның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