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8fdd" w14:textId="deb8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облыстық бюджет туралы" 2011 жылғы 8 желтоқсандағы № 34/397-IV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2012 жылғы 14 қарашадағы N 6/78-V шешімі. Шығыс Қазақстан облысының Әділет департаментінде 2012 жылғы 20 қарашада N 2720 тіркелді. Шешімнің қабылдау мерзімінің өтуіне байланысты қолдану тоқтатылды (Шығыс Қазақстан облыстық мәслихатының 2012 жылғы 27 желтоқсандағы N 660/01-06 хаты)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(Шығыс Қазақстан облыстық мәслихатының 2012.12.27 N 660/01-06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облыстық бюджет туралы» Шығыс Қазақстан облыстық мәслихатының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2560, «Дидар» газетінің 2011 жылғы 30 желтоқсандағы № 153, 2012 жылғы 6 қаңтардағы № 1, 2012 жылғы 9 қаңтардағы № 2, «Рудный Алтай» газетінің 2012 жылғы 5 қаңтардағы № 1, 2012 жылғы 7 қаңтардағы № 2 сандарында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облыстық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180154876,2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20511557,0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1763698,9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157879299,3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182431488,3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4504963,0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5961280,0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1456317,0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1359600,0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1359600,0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-8141175,1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8141175,1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«Облыстың жергілікті атқарушы органының 2012 жылға арналған резерві 437511,0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Гречухин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Пинчук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6/78-V 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34/397-IV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16"/>
        <w:gridCol w:w="737"/>
        <w:gridCol w:w="8082"/>
        <w:gridCol w:w="26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КIРICТЕР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180154876,2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20511557,0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9559797,0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9559797,0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7813803,0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7813803,0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3137957,0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3137957,0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1763698,9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200761,0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103704,0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88229,0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17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1416290,0</w:t>
            </w:r>
          </w:p>
        </w:tc>
      </w:tr>
      <w:tr>
        <w:trPr>
          <w:trHeight w:val="14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1416290,0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81426,9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81426,9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157879299,3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779819,3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779819,3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алынатын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157099480,0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157099480,0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57"/>
        <w:gridCol w:w="829"/>
        <w:gridCol w:w="807"/>
        <w:gridCol w:w="7481"/>
        <w:gridCol w:w="243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182431488,3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1803387,7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1522129,3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1284313,3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1135839,1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46971,2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84042,0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190513,0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172648,0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141795,0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141795,0</w:t>
            </w:r>
          </w:p>
        </w:tc>
      </w:tr>
      <w:tr>
        <w:trPr>
          <w:trHeight w:val="7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111670,5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Таратылған Мемлекеттік сәулет-құрылыс бақылау басқармасының кредиторлық берешегін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2850,5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139463,4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139463,4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128003,0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8438,4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725369,0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66507,0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66507,0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33346,0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33161,0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658862,0</w:t>
            </w:r>
          </w:p>
        </w:tc>
      </w:tr>
      <w:tr>
        <w:trPr>
          <w:trHeight w:val="10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158862,0</w:t>
            </w:r>
          </w:p>
        </w:tc>
      </w:tr>
      <w:tr>
        <w:trPr>
          <w:trHeight w:val="13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54885,8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59239,5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28786,7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жөніндегі жұмыстарды жүргізу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11142744,1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9341527,1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icтер органы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9332547,7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7501435,6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1417909,1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59154,0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21059,0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229999,0</w:t>
            </w:r>
          </w:p>
        </w:tc>
      </w:tr>
      <w:tr>
        <w:trPr>
          <w:trHeight w:val="16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0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14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Шығыс Қазақстан облысы аудандарының (облыстық маңызы бар қалаларының) бюджеттеріне берілетін Солнечный кентінде қазандық салуға арналған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27339152,7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3140122,0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3140122,0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2394428,0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745694,0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5265390,7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2132159,2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2059665,2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спорттағы дарынды балаларға жалпы білім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72494,0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3133231,5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1495458,7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1388519,8</w:t>
            </w:r>
          </w:p>
        </w:tc>
      </w:tr>
      <w:tr>
        <w:trPr>
          <w:trHeight w:val="17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213044,0</w:t>
            </w:r>
          </w:p>
        </w:tc>
      </w:tr>
      <w:tr>
        <w:trPr>
          <w:trHeight w:val="18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30359,0</w:t>
            </w:r>
          </w:p>
        </w:tc>
      </w:tr>
      <w:tr>
        <w:trPr>
          <w:trHeight w:val="15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4923942,1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4623928,1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4310472,1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15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88456,0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біліктілігін арттыру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2751084,0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шеңберінде кадрлардың біліктілігін арттыру, даярлау және қайта даярлау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11258613,9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3738195,0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74675,0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43008,0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10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99862,4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84217,0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93742,0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22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422964,0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233762,0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1496659,0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1143276,6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7520418,9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7520418,9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42568035,5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16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1273284,0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1273284,0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732242,0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362518,0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169398,0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 Қазақстан» Мемлекеттік 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бостандықтан айыру орындарында отырған және босап шыққан тұлғалар арасында АҚТҚ-инфекциясының алдын-алуға арналған әлеуметтік жобаларды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11937800,6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11937800,6</w:t>
            </w:r>
          </w:p>
        </w:tc>
      </w:tr>
      <w:tr>
        <w:trPr>
          <w:trHeight w:val="14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5613811,0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171874,0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806995,0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105206,7</w:t>
            </w:r>
          </w:p>
        </w:tc>
      </w:tr>
      <w:tr>
        <w:trPr>
          <w:trHeight w:val="17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381909,9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қанның ұюы факторларымен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585390,0</w:t>
            </w:r>
          </w:p>
        </w:tc>
      </w:tr>
      <w:tr>
        <w:trPr>
          <w:trHeight w:val="12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1228471,0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81957,0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2962186,0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15381624,4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15381624,4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13248522,0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1566529,4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566573,0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2496891,0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2496891,0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2450759,0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46132,0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11451218,5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2350312,0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114185,6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297951,0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135710,0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29275,0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71051,0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2306,4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1699833,0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9100906,5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9100906,5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7969561,9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4966167,9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2467766,3</w:t>
            </w:r>
          </w:p>
        </w:tc>
      </w:tr>
      <w:tr>
        <w:trPr>
          <w:trHeight w:val="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1033981,5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207849,3</w:t>
            </w:r>
          </w:p>
        </w:tc>
      </w:tr>
      <w:tr>
        <w:trPr>
          <w:trHeight w:val="10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913594,5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127003,0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185338,0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1101614,0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1047122,0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1396787,6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1396787,6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2824349,9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2769575,9</w:t>
            </w:r>
          </w:p>
        </w:tc>
      </w:tr>
      <w:tr>
        <w:trPr>
          <w:trHeight w:val="13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78762,6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3645,8</w:t>
            </w:r>
          </w:p>
        </w:tc>
      </w:tr>
      <w:tr>
        <w:trPr>
          <w:trHeight w:val="10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185952,0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58958,0</w:t>
            </w:r>
          </w:p>
        </w:tc>
      </w:tr>
      <w:tr>
        <w:trPr>
          <w:trHeight w:val="15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 желісін дамытуға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</w:p>
        </w:tc>
      </w:tr>
      <w:tr>
        <w:trPr>
          <w:trHeight w:val="15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966923,0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188135,5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1251598,0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16300065,1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9890498,9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12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100895,0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100895,0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8886535,9</w:t>
            </w:r>
          </w:p>
        </w:tc>
      </w:tr>
      <w:tr>
        <w:trPr>
          <w:trHeight w:val="17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3603544,0</w:t>
            </w:r>
          </w:p>
        </w:tc>
      </w:tr>
      <w:tr>
        <w:trPr>
          <w:trHeight w:val="17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445179,4</w:t>
            </w:r>
          </w:p>
        </w:tc>
      </w:tr>
      <w:tr>
        <w:trPr>
          <w:trHeight w:val="20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2825000,0</w:t>
            </w:r>
          </w:p>
        </w:tc>
      </w:tr>
      <w:tr>
        <w:trPr>
          <w:trHeight w:val="21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1732812,5</w:t>
            </w:r>
          </w:p>
        </w:tc>
      </w:tr>
      <w:tr>
        <w:trPr>
          <w:trHeight w:val="20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қамту-2020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280000,0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480567,0</w:t>
            </w:r>
          </w:p>
        </w:tc>
      </w:tr>
      <w:tr>
        <w:trPr>
          <w:trHeight w:val="14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480567,0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6409566,2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6409566,2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коммуналдық үй-шаруашылық саласындағы мемлекеттік саясатты іске асыру жөніндегі қызметтер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90583,5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</w:p>
        </w:tc>
      </w:tr>
      <w:tr>
        <w:trPr>
          <w:trHeight w:val="10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3811280,0</w:t>
            </w:r>
          </w:p>
        </w:tc>
      </w:tr>
      <w:tr>
        <w:trPr>
          <w:trHeight w:val="10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633741,8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121661,0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1553392,9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193884,0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6730040,2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3477188,5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2076901,1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204301,8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845503,0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631625,0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48618,3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306435,0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1400287,4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1400287,4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1655050,6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807475,8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54857,4</w:t>
            </w:r>
          </w:p>
        </w:tc>
      </w:tr>
      <w:tr>
        <w:trPr>
          <w:trHeight w:val="10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590490,6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95424,8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847574,8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847574,8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1167973,5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357201,5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33385,2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321906,3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333086,0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333086,0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400446,0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400446,0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77240,0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33767,0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395179,6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96345,0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материалдық-техникалық жарақтандыру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96345,0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285632,6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178365,2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49716,0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5467,4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44509,0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6000000,0</w:t>
            </w:r>
          </w:p>
        </w:tc>
      </w:tr>
      <w:tr>
        <w:trPr>
          <w:trHeight w:val="11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11717614,9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4051877,4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3932562,0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96463,0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262534,0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1455633,0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мемлекеттік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242763,0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39566,0</w:t>
            </w:r>
          </w:p>
        </w:tc>
      </w:tr>
      <w:tr>
        <w:trPr>
          <w:trHeight w:val="10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1565829,0</w:t>
            </w:r>
          </w:p>
        </w:tc>
      </w:tr>
      <w:tr>
        <w:trPr>
          <w:trHeight w:val="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42327,0</w:t>
            </w:r>
          </w:p>
        </w:tc>
      </w:tr>
      <w:tr>
        <w:trPr>
          <w:trHeight w:val="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219829,0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74399,0</w:t>
            </w:r>
          </w:p>
        </w:tc>
      </w:tr>
      <w:tr>
        <w:trPr>
          <w:trHeight w:val="10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мамандарға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74399,0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44916,4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44916,4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179574,0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100909,0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93128,0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41885,00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41885,00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966938,7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376992,0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265364,3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86298,0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157176,0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6608,0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15282,3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111627,7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111627,7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6058500,0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4557360,0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3342096,0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жүргізу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57868,0</w:t>
            </w:r>
          </w:p>
        </w:tc>
      </w:tr>
      <w:tr>
        <w:trPr>
          <w:trHeight w:val="10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790118,0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 ветеринариялық препараттарды тасымалдау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357241,0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1254608,6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1254608,6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1217399,6</w:t>
            </w:r>
          </w:p>
        </w:tc>
      </w:tr>
      <w:tr>
        <w:trPr>
          <w:trHeight w:val="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55060,0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1161164,6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37209,0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7079533,2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4119623,1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4119623,1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4119623,1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2821422,1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2821422,1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48332,6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1602051,5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1327,1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842850,5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дамуға берілетін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113458,4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4112320,5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қызметті реттеу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80474,0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80474,0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72964,0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4031846,5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437511,0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437511,0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187723,0</w:t>
            </w:r>
          </w:p>
        </w:tc>
      </w:tr>
      <w:tr>
        <w:trPr>
          <w:trHeight w:val="18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15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 үшін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77723,0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1007852,0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865520,0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51252,0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91080,0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2398760,5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940335,5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1010900,0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абаттандыру мәселелерін шешуге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447525,0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37636496,9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37636496,9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37636496,9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33435857,0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1757708,4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80652,5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1042120,0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1220159,0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4504963,0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кондоминиум объектілерінің жалпы мүлкіне жөндеу жүргізуге кредит беру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 көлігі және автомобиль жолдары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-8141175,1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8141175,1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