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b95f" w14:textId="e93b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27 желтоқсандағы N 329 қаулысы. Шығыс Қазақстан облысының Әділет департаментінде 2013 жылғы 28 қаңтарда N 2851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27-бабының </w:t>
      </w:r>
      <w:r>
        <w:rPr>
          <w:rFonts w:ascii="Times New Roman"/>
          <w:b w:val="false"/>
          <w:i w:val="false"/>
          <w:color w:val="000000"/>
          <w:sz w:val="28"/>
        </w:rPr>
        <w:t>2-тармағына</w:t>
      </w:r>
      <w:r>
        <w:rPr>
          <w:rFonts w:ascii="Times New Roman"/>
          <w:b w:val="false"/>
          <w:i w:val="false"/>
          <w:color w:val="000000"/>
          <w:sz w:val="28"/>
        </w:rPr>
        <w:t>, «Жергілікті атқарушы органдар көрсететін әлеуметтік қолдау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«Атаулы әлеуметтік көмек алушыларға өтініш берушінің (отбасының) тиесілілігін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«Қозғалуы қиындық туғызатын бірінші топтағы мүгедектерге жеке көмекші беруге және есту бойынша мүгедектерге ымдау тіл маманын беру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«Мүгедектерге санаторий-курорттық емдеумен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6) «Мүгедектерге кресло-арбаларды беру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7) «Жергілікті өкілетті органдардың шешімдері бойынша мұқтаж азаматтардың жекелеген санаттарына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8) «Тұлғаларға жұмыспен қамтуға жәрдемдесудің белсенді шараларына қатысуға жолдамалар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9)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Сапарбаев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Мемлекеттік қызметті ауданның, облыстық маңызы бар қаланың жұмыспен қамту және әлеуметтік бағдарламалар бөлімі (бұдан әрі - уәкілетті орган) көрсетеді, олардың тізбесі, мекенжайлары мемлекеттік қызмет көрсетудің осы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 Тұрғылықты жері бойынша уәкілетті орган болмаса, өтініш беруші мемлекеттік қызмет алу үшін селолық округтің әкіміне өтініш жасайды.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w:t>
      </w:r>
      <w:r>
        <w:rPr>
          <w:rFonts w:ascii="Times New Roman"/>
          <w:b w:val="false"/>
          <w:i w:val="false"/>
          <w:color w:val="000000"/>
          <w:sz w:val="28"/>
        </w:rPr>
        <w:t>2-бабы</w:t>
      </w:r>
      <w:r>
        <w:rPr>
          <w:rFonts w:ascii="Times New Roman"/>
          <w:b w:val="false"/>
          <w:i w:val="false"/>
          <w:color w:val="000000"/>
          <w:sz w:val="28"/>
        </w:rPr>
        <w:t xml:space="preserve"> 1-тармағының және Қазақстан Республикасы Үкіметінің 2001 жылғы 24 желтоқсандағы №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2-тарауының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Нормативтік құқықтық актілерді мемлекеттік тіркеу тізілімінде тіркелген № 47598 </w:t>
      </w:r>
      <w:r>
        <w:rPr>
          <w:rFonts w:ascii="Times New Roman"/>
          <w:b w:val="false"/>
          <w:i w:val="false"/>
          <w:color w:val="000000"/>
          <w:sz w:val="28"/>
        </w:rPr>
        <w:t>бұйрығының</w:t>
      </w:r>
      <w:r>
        <w:rPr>
          <w:rFonts w:ascii="Times New Roman"/>
          <w:b w:val="false"/>
          <w:i w:val="false"/>
          <w:color w:val="000000"/>
          <w:sz w:val="28"/>
        </w:rPr>
        <w:t xml:space="preserve"> және Қазақстан Республикасы Үкіметінің 2011 жылғы 7 сәуірдегі № 394 қаулысымен бекітілген «Мемлекеттік атаулы әлеуметтік көмек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p>
    <w:bookmarkEnd w:id="3"/>
    <w:bookmarkStart w:name="z11" w:id="4"/>
    <w:p>
      <w:pPr>
        <w:spacing w:after="0"/>
        <w:ind w:left="0"/>
        <w:jc w:val="left"/>
      </w:pPr>
      <w:r>
        <w:rPr>
          <w:rFonts w:ascii="Times New Roman"/>
          <w:b/>
          <w:i w:val="false"/>
          <w:color w:val="000000"/>
        </w:rPr>
        <w:t xml:space="preserve"> 
2. Мемлекеттік қызмет көрсетудің талаптары</w:t>
      </w:r>
    </w:p>
    <w:bookmarkEnd w:id="4"/>
    <w:bookmarkStart w:name="z12" w:id="5"/>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орналасқан жері мен жұмыс кестесі туралы ақпарат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туралы толық ақпарат Қазақстан Республикасы Еңбек және халықты әлеуметтік қорғау министрлігінің www.enbek.gov.kz интернет-ресурсында,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уәкілетті органға немесе селолық округ әкіміне өтініш береді;</w:t>
      </w:r>
      <w:r>
        <w:br/>
      </w:r>
      <w:r>
        <w:rPr>
          <w:rFonts w:ascii="Times New Roman"/>
          <w:b w:val="false"/>
          <w:i w:val="false"/>
          <w:color w:val="000000"/>
          <w:sz w:val="28"/>
        </w:rPr>
        <w:t>
      2) уәкілетті орган өтініш берушіден немесе селолық округтің әкімінен өтініш түскен күннен бастап жеті жұмыс күні ішінде әлеуметтік көмек тағайындау немесе тағайындаудан бас тарту туралы шешім қабылдайды, ол туралы тұтынушыны жазбаша хабардар етеді, бас тартылған жағдайда – оның себептері көрсетіледі;</w:t>
      </w:r>
      <w:r>
        <w:br/>
      </w:r>
      <w:r>
        <w:rPr>
          <w:rFonts w:ascii="Times New Roman"/>
          <w:b w:val="false"/>
          <w:i w:val="false"/>
          <w:color w:val="000000"/>
          <w:sz w:val="28"/>
        </w:rPr>
        <w:t>
      3) уәкілетті органның маманы тұтынушыға әлеуметтік көмекті тағайындау немесе қызметті ұсынудан дәлелді бас тарту туралы хабарлама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әр сатысында құжаттар қабылдауды жүзеге асыратын тұлғалардың ең аз саны бір қызметкер құрайды.</w:t>
      </w:r>
    </w:p>
    <w:bookmarkEnd w:id="5"/>
    <w:bookmarkStart w:name="z18" w:id="6"/>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6"/>
    <w:bookmarkStart w:name="z19" w:id="7"/>
    <w:p>
      <w:pPr>
        <w:spacing w:after="0"/>
        <w:ind w:left="0"/>
        <w:jc w:val="both"/>
      </w:pPr>
      <w:r>
        <w:rPr>
          <w:rFonts w:ascii="Times New Roman"/>
          <w:b w:val="false"/>
          <w:i w:val="false"/>
          <w:color w:val="000000"/>
          <w:sz w:val="28"/>
        </w:rPr>
        <w:t>
      12. Мемлекеттік қызмет алу үшін қажетті өтініштің толтырылған нысаны мен басқа да құжаттар заңды мекенжайы, телефоны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13.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Уәкілетті органда өтініш нысандары күту залындағы арнайы тағанда орналастырылады не құжаттарды қабылдайтын қызметкерде болады. Селолық округтің әкімінде өтініш нысандары құжаттарды қабылдайтын қызметкерде болады.</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азаматтардан құжаттар қабылдау, компьютерлік өңдеу, әлеуметтік көмекті тағайындау немесе бас тарту туралы хабарлама дайындаумен айналысатын уәкілетті орган маманы, селолық округтің әкімі (ҚФБ-1);</w:t>
      </w:r>
      <w:r>
        <w:br/>
      </w:r>
      <w:r>
        <w:rPr>
          <w:rFonts w:ascii="Times New Roman"/>
          <w:b w:val="false"/>
          <w:i w:val="false"/>
          <w:color w:val="000000"/>
          <w:sz w:val="28"/>
        </w:rPr>
        <w:t>
      2) бақылауды жүзеге асыратын, бұрыштама қоятын, жауапты орындаушыны белгілейтін және әлеуметтік көмек тағайындау немесе одан бас тарту туралы хабарламаларға қол қоятын уәкілетті органның бастығы (ҚФБ-2).</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p>
    <w:bookmarkEnd w:id="7"/>
    <w:bookmarkStart w:name="z24" w:id="8"/>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8"/>
    <w:bookmarkStart w:name="z25" w:id="9"/>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9"/>
    <w:bookmarkStart w:name="z26" w:id="10"/>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тағайындау»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0"/>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333"/>
        <w:gridCol w:w="5036"/>
        <w:gridCol w:w="1757"/>
        <w:gridCol w:w="2205"/>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27" w:id="11"/>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1"/>
    <w:p>
      <w:pPr>
        <w:spacing w:after="0"/>
        <w:ind w:left="0"/>
        <w:jc w:val="left"/>
      </w:pPr>
      <w:r>
        <w:rPr>
          <w:rFonts w:ascii="Times New Roman"/>
          <w:b/>
          <w:i w:val="false"/>
          <w:color w:val="000000"/>
        </w:rPr>
        <w:t xml:space="preserve">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3763"/>
        <w:gridCol w:w="3208"/>
        <w:gridCol w:w="2540"/>
        <w:gridCol w:w="2778"/>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селолық округтің әкімі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r>
      <w:tr>
        <w:trPr>
          <w:trHeight w:val="19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 пакеті туралы талонды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3584"/>
        <w:gridCol w:w="3143"/>
        <w:gridCol w:w="2791"/>
        <w:gridCol w:w="2792"/>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тағайындалуын бақылау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r>
      <w:tr>
        <w:trPr>
          <w:trHeight w:val="195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немесе тағайындаудан бас тарту туралы хабарлама дайындау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немесе тағайындаудан бас тарту туралы хабарламаларға қол қою</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 және хабарламаларды өтініш берушілерге жіберу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4577"/>
        <w:gridCol w:w="4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 тобы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 құжаттардың қабылдануы жөнінде талон беру</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3908"/>
        <w:gridCol w:w="49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Әлеуметтік көмекті тағайындау. Әлеуметтік көмекті тағайындау немесе тағайындаудан бас тарту туралы хабарлама дайындау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Әлеуметтік көмектің тағайындалуын бақылау. Әлеуметтік көмекті тағайындау немесе тағайындаудан бас тарту туралы хабарламаларға қол қою</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 және хабарламаларды өтініш берушілерге жіберу</w:t>
            </w:r>
          </w:p>
        </w:tc>
      </w:tr>
    </w:tbl>
    <w:bookmarkStart w:name="z28" w:id="12"/>
    <w:p>
      <w:pPr>
        <w:spacing w:after="0"/>
        <w:ind w:left="0"/>
        <w:jc w:val="both"/>
      </w:pP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2"/>
    <w:p>
      <w:pPr>
        <w:spacing w:after="0"/>
        <w:ind w:left="0"/>
        <w:jc w:val="left"/>
      </w:pPr>
      <w:r>
        <w:rPr>
          <w:rFonts w:ascii="Times New Roman"/>
          <w:b/>
          <w:i w:val="false"/>
          <w:color w:val="000000"/>
        </w:rPr>
        <w:t xml:space="preserve"> Мемлекеттiк қызмет көрсету үдерiсiнде ҚФБ әкімшілік</w:t>
      </w:r>
      <w:r>
        <w:br/>
      </w:r>
      <w:r>
        <w:rPr>
          <w:rFonts w:ascii="Times New Roman"/>
          <w:b/>
          <w:i w:val="false"/>
          <w:color w:val="000000"/>
        </w:rPr>
        <w:t>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11493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93500" cy="4711700"/>
                    </a:xfrm>
                    <a:prstGeom prst="rect">
                      <a:avLst/>
                    </a:prstGeom>
                  </pic:spPr>
                </pic:pic>
              </a:graphicData>
            </a:graphic>
          </wp:inline>
        </w:drawing>
      </w:r>
    </w:p>
    <w:bookmarkStart w:name="z29" w:id="1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13"/>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тиесілілігін растайтын анықтама беру»</w:t>
      </w:r>
      <w:r>
        <w:br/>
      </w:r>
      <w:r>
        <w:rPr>
          <w:rFonts w:ascii="Times New Roman"/>
          <w:b/>
          <w:i w:val="false"/>
          <w:color w:val="000000"/>
        </w:rPr>
        <w:t>
мемлекеттік қызмет регламенті</w:t>
      </w:r>
    </w:p>
    <w:bookmarkStart w:name="z30" w:id="14"/>
    <w:p>
      <w:pPr>
        <w:spacing w:after="0"/>
        <w:ind w:left="0"/>
        <w:jc w:val="left"/>
      </w:pPr>
      <w:r>
        <w:rPr>
          <w:rFonts w:ascii="Times New Roman"/>
          <w:b/>
          <w:i w:val="false"/>
          <w:color w:val="000000"/>
        </w:rPr>
        <w:t xml:space="preserve"> 
1. Жалпы ережелер</w:t>
      </w:r>
    </w:p>
    <w:bookmarkEnd w:id="14"/>
    <w:bookmarkStart w:name="z31" w:id="15"/>
    <w:p>
      <w:pPr>
        <w:spacing w:after="0"/>
        <w:ind w:left="0"/>
        <w:jc w:val="both"/>
      </w:pPr>
      <w:r>
        <w:rPr>
          <w:rFonts w:ascii="Times New Roman"/>
          <w:b w:val="false"/>
          <w:i w:val="false"/>
          <w:color w:val="000000"/>
          <w:sz w:val="28"/>
        </w:rPr>
        <w:t>
      1. Мемлекеттік қызметті ауданның, облыстық маңызы бар қаланың жұмыспен қамту және әлеуметтік бағдарламалар бөлімі (бұдан әрі - уәкілетті орган) көрсетеді, олардың тізбесі, мекенжайлары мемлекеттік қызмет көрсетудің осы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 Тұрғылықты жері бойынша уәкілетті орган болмаған жағдайда мемлекеттік қызмет алушы мемлекеттік қызмет алуға селолық округтің әкіміне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xml:space="preserve"> және Қазақстан Республикасы Үкіметінің 2011 жылғы 7 сәуірдегі № 394 қаулысымен бекітілген «Атаулы әлеуметтік көмек алушыларға өтініш берушінің (отбасының) тиесілілігін растайтын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 мемлекеттік атаулы әлеуметтік көмек алушыларға (бұдан әрі – мемлекеттік қызмет алушылар) көрсетіледі.</w:t>
      </w:r>
    </w:p>
    <w:bookmarkEnd w:id="15"/>
    <w:bookmarkStart w:name="z36" w:id="16"/>
    <w:p>
      <w:pPr>
        <w:spacing w:after="0"/>
        <w:ind w:left="0"/>
        <w:jc w:val="left"/>
      </w:pPr>
      <w:r>
        <w:rPr>
          <w:rFonts w:ascii="Times New Roman"/>
          <w:b/>
          <w:i w:val="false"/>
          <w:color w:val="000000"/>
        </w:rPr>
        <w:t xml:space="preserve"> 
2. Мемлекеттік қызмет көрсетудің талаптары</w:t>
      </w:r>
    </w:p>
    <w:bookmarkEnd w:id="16"/>
    <w:bookmarkStart w:name="z37" w:id="17"/>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орналасқан жері мен жұмыс кестесі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тәртібі туралы толық ақпарат:</w:t>
      </w:r>
      <w:r>
        <w:br/>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2)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13-тармақта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алушының (отбасының) атаулы әлеуметтік көмек алушыларға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мемлекеттік қызметті алушы уәкілетті органға немесе селолық округ әкіміне өтініш береді;</w:t>
      </w:r>
      <w:r>
        <w:br/>
      </w:r>
      <w:r>
        <w:rPr>
          <w:rFonts w:ascii="Times New Roman"/>
          <w:b w:val="false"/>
          <w:i w:val="false"/>
          <w:color w:val="000000"/>
          <w:sz w:val="28"/>
        </w:rPr>
        <w:t>
      2) уәкілетті орган немесе селолық округ әкімі өтініш түскен сәттен бастап 15 минут ішінде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 қабылдауды жүзеге асыратын тұлғалардың ең аз саны әр сатыда бір қызметкерді құрайды.</w:t>
      </w:r>
    </w:p>
    <w:bookmarkEnd w:id="17"/>
    <w:bookmarkStart w:name="z43" w:id="18"/>
    <w:p>
      <w:pPr>
        <w:spacing w:after="0"/>
        <w:ind w:left="0"/>
        <w:jc w:val="left"/>
      </w:pPr>
      <w:r>
        <w:rPr>
          <w:rFonts w:ascii="Times New Roman"/>
          <w:b/>
          <w:i w:val="false"/>
          <w:color w:val="000000"/>
        </w:rPr>
        <w:t xml:space="preserve"> 
3. Мемлекеттік қызмет көрсету үдерісіндегі әрекеттер (өзара</w:t>
      </w:r>
      <w:r>
        <w:br/>
      </w:r>
      <w:r>
        <w:rPr>
          <w:rFonts w:ascii="Times New Roman"/>
          <w:b/>
          <w:i w:val="false"/>
          <w:color w:val="000000"/>
        </w:rPr>
        <w:t>
іс-қимыл) сипаттамасы</w:t>
      </w:r>
    </w:p>
    <w:bookmarkEnd w:id="18"/>
    <w:bookmarkStart w:name="z44" w:id="19"/>
    <w:p>
      <w:pPr>
        <w:spacing w:after="0"/>
        <w:ind w:left="0"/>
        <w:jc w:val="both"/>
      </w:pPr>
      <w:r>
        <w:rPr>
          <w:rFonts w:ascii="Times New Roman"/>
          <w:b w:val="false"/>
          <w:i w:val="false"/>
          <w:color w:val="000000"/>
          <w:sz w:val="28"/>
        </w:rPr>
        <w:t>
      12. Мемлекеттік қызметті алу үшін қажетті өтініштің толтырылған нысаны және жеке басын куәландыратын құжаттар көшірмесін заңды мекенжайлары, телефоны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 алушылар уәкілетті органға және селолық округ әкіміне мынадай құжаттарды ұсынады:</w:t>
      </w:r>
      <w:r>
        <w:br/>
      </w:r>
      <w:r>
        <w:rPr>
          <w:rFonts w:ascii="Times New Roman"/>
          <w:b w:val="false"/>
          <w:i w:val="false"/>
          <w:color w:val="000000"/>
          <w:sz w:val="28"/>
        </w:rPr>
        <w:t>
      жеке басын куәландыратын құжат: (Қазақстан азаматтары – жеке куәліктің (паспорт) көшірмесі,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Өтініш нысаны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күту залындағы арнайы тағанда орналастырылады не құжат қабылдайтын қызметкерде болады. Селолық округ әкімінде өтініш нысаны құжаттарды қабылдайтын қызметкерде болады.</w:t>
      </w:r>
      <w:r>
        <w:br/>
      </w:r>
      <w:r>
        <w:rPr>
          <w:rFonts w:ascii="Times New Roman"/>
          <w:b w:val="false"/>
          <w:i w:val="false"/>
          <w:color w:val="000000"/>
          <w:sz w:val="28"/>
        </w:rPr>
        <w:t>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анықтама беру мемлекеттік қызмет алушының жергілікті жеріндегі уәкілетті органға (селолық округ әкіміне)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азаматтардың құжаттарын қабылдаумен, өңдеумен, ағымдағы тоқсанда атаулы әлеуметтік көмек алушыларға мемлекеттік қызмет алушының (отбасының) тиесілігін растайтын анықтаманы, не мемлекеттік қызмет көрсетуден бас тарту туралы қағаз жеткізгіштегі дәлелді жауап әзірлеумен айналысатын уәкілетті органның маманы, селолық округтің әкімі (ҚФБ-1);</w:t>
      </w:r>
      <w:r>
        <w:br/>
      </w:r>
      <w:r>
        <w:rPr>
          <w:rFonts w:ascii="Times New Roman"/>
          <w:b w:val="false"/>
          <w:i w:val="false"/>
          <w:color w:val="000000"/>
          <w:sz w:val="28"/>
        </w:rPr>
        <w:t>
      2) бақылауды жүзеге асыратын, бұрыштама қоятын, жауапты орындаушыны белгілейтін, ағымдағы тоқсанда атаулы әлеуметтік көмек алушыларға мемлекеттік қызмет алушының (отбасының) тиесілігін растайтын, не қызмет көрсетуден бас тарту туралы дәлелді анықтамаларға қол қоятын уәкілетті органның бастығы, селолық округтің әкімі (ҚФБ-2).</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17. Өтініш нысаны, мемлекеттік қызмет алушыларға өтініш берушінің (отбасының) тиесілілігін растайтын анықтама осы регламентке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қосымшаларда көрсетілген.</w:t>
      </w:r>
    </w:p>
    <w:bookmarkEnd w:id="19"/>
    <w:bookmarkStart w:name="z50" w:id="20"/>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20"/>
    <w:bookmarkStart w:name="z51" w:id="21"/>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21"/>
    <w:bookmarkStart w:name="z52" w:id="22"/>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758"/>
        <w:gridCol w:w="5014"/>
        <w:gridCol w:w="1750"/>
        <w:gridCol w:w="2227"/>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53" w:id="23"/>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3692"/>
        <w:gridCol w:w="3469"/>
        <w:gridCol w:w="3091"/>
        <w:gridCol w:w="2200"/>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селолық округтің әкімі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селолық округтің әкімі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 селолық округтің әкімі</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r>
      <w:tr>
        <w:trPr>
          <w:trHeight w:val="195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4145"/>
        <w:gridCol w:w="2637"/>
        <w:gridCol w:w="2923"/>
        <w:gridCol w:w="2733"/>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селолық округтің әкімі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 селолық округтің әкімі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селолық округтің әкімі</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берілуін бақылау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r>
      <w:tr>
        <w:trPr>
          <w:trHeight w:val="195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ұсынудан бас тарту туралы дәлелді жауап дайындау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мемлекеттік қызметті ұсынудан бас тарту туралы дәлелді жауапқа қол қою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319"/>
        <w:gridCol w:w="38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42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 тобы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9"/>
        <w:gridCol w:w="4051"/>
        <w:gridCol w:w="37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42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Анықтама беру.Анықтаманы немесе мемлекеттік қызметті ұсынудан бас тарту туралы дәлелді жауап дайындау</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Анықтаманың берілуін бақылау. Анықтамаға немесе мемлекеттік қызметті ұсынудан бас тарту туралы дәлелді жауапқа қол қою</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w:t>
            </w:r>
          </w:p>
        </w:tc>
      </w:tr>
    </w:tbl>
    <w:bookmarkStart w:name="z54" w:id="24"/>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тиесілілігін растайтын</w:t>
      </w:r>
      <w:r>
        <w:br/>
      </w:r>
      <w:r>
        <w:rPr>
          <w:rFonts w:ascii="Times New Roman"/>
          <w:b w:val="false"/>
          <w:i w:val="false"/>
          <w:color w:val="000000"/>
          <w:sz w:val="28"/>
        </w:rPr>
        <w:t>
анықтама беру» мемлекеттік қызмет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Мемлекеттiк қызмет көрсету үдерiсiнде ҚФБ әкімшілік</w:t>
      </w:r>
      <w:r>
        <w:br/>
      </w:r>
      <w:r>
        <w:rPr>
          <w:rFonts w:ascii="Times New Roman"/>
          <w:b/>
          <w:i w:val="false"/>
          <w:color w:val="000000"/>
        </w:rPr>
        <w:t>
әрекеттерінің қисынды реттілігі арасындағы өзара</w:t>
      </w:r>
      <w:r>
        <w:br/>
      </w:r>
      <w:r>
        <w:rPr>
          <w:rFonts w:ascii="Times New Roman"/>
          <w:b/>
          <w:i w:val="false"/>
          <w:color w:val="000000"/>
        </w:rPr>
        <w:t>
байланысты көрсететiн сұлба</w:t>
      </w:r>
    </w:p>
    <w:p>
      <w:pPr>
        <w:spacing w:after="0"/>
        <w:ind w:left="0"/>
        <w:jc w:val="both"/>
      </w:pPr>
      <w:r>
        <w:drawing>
          <wp:inline distT="0" distB="0" distL="0" distR="0">
            <wp:extent cx="93091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09100" cy="4330700"/>
                    </a:xfrm>
                    <a:prstGeom prst="rect">
                      <a:avLst/>
                    </a:prstGeom>
                  </pic:spPr>
                </pic:pic>
              </a:graphicData>
            </a:graphic>
          </wp:inline>
        </w:drawing>
      </w:r>
    </w:p>
    <w:bookmarkStart w:name="z55" w:id="25"/>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тиесілілігін растайтын</w:t>
      </w:r>
      <w:r>
        <w:br/>
      </w:r>
      <w:r>
        <w:rPr>
          <w:rFonts w:ascii="Times New Roman"/>
          <w:b w:val="false"/>
          <w:i w:val="false"/>
          <w:color w:val="000000"/>
          <w:sz w:val="28"/>
        </w:rPr>
        <w:t>
анықтама беру» мемлекеттік қызмет регламентіне</w:t>
      </w:r>
      <w:r>
        <w:br/>
      </w:r>
      <w:r>
        <w:rPr>
          <w:rFonts w:ascii="Times New Roman"/>
          <w:b w:val="false"/>
          <w:i w:val="false"/>
          <w:color w:val="000000"/>
          <w:sz w:val="28"/>
        </w:rPr>
        <w:t>
4 қосымша</w:t>
      </w:r>
    </w:p>
    <w:bookmarkEnd w:id="25"/>
    <w:p>
      <w:pPr>
        <w:spacing w:after="0"/>
        <w:ind w:left="0"/>
        <w:jc w:val="both"/>
      </w:pPr>
      <w:r>
        <w:rPr>
          <w:rFonts w:ascii="Times New Roman"/>
          <w:b w:val="false"/>
          <w:i w:val="false"/>
          <w:color w:val="000000"/>
          <w:sz w:val="28"/>
        </w:rPr>
        <w:t>Уәкілетті органға селолық округ</w:t>
      </w:r>
      <w:r>
        <w:br/>
      </w:r>
      <w:r>
        <w:rPr>
          <w:rFonts w:ascii="Times New Roman"/>
          <w:b w:val="false"/>
          <w:i w:val="false"/>
          <w:color w:val="000000"/>
          <w:sz w:val="28"/>
        </w:rPr>
        <w:t>
әкіміне _______________________</w:t>
      </w:r>
      <w:r>
        <w:br/>
      </w:r>
      <w:r>
        <w:rPr>
          <w:rFonts w:ascii="Times New Roman"/>
          <w:b w:val="false"/>
          <w:i w:val="false"/>
          <w:color w:val="000000"/>
          <w:sz w:val="28"/>
        </w:rPr>
        <w:t>
</w:t>
      </w:r>
      <w:r>
        <w:rPr>
          <w:rFonts w:ascii="Times New Roman"/>
          <w:b w:val="false"/>
          <w:i/>
          <w:color w:val="000000"/>
          <w:sz w:val="28"/>
        </w:rPr>
        <w:t xml:space="preserve">(елді мекен, аудан, облыс)  </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color w:val="000000"/>
          <w:sz w:val="28"/>
        </w:rPr>
        <w:t>(Өтініш берушінің тегі, аты, әкесінің аты)</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color w:val="000000"/>
          <w:sz w:val="28"/>
        </w:rPr>
        <w:t xml:space="preserve">(елді мекен, аудан)     </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 xml:space="preserve">көше, үй және пәтердің №, телефон)  </w:t>
      </w:r>
      <w:r>
        <w:br/>
      </w:r>
      <w:r>
        <w:rPr>
          <w:rFonts w:ascii="Times New Roman"/>
          <w:b w:val="false"/>
          <w:i w:val="false"/>
          <w:color w:val="000000"/>
          <w:sz w:val="28"/>
        </w:rPr>
        <w:t>
құжат, жеке куәлік № __________</w:t>
      </w:r>
      <w:r>
        <w:br/>
      </w:r>
      <w:r>
        <w:rPr>
          <w:rFonts w:ascii="Times New Roman"/>
          <w:b w:val="false"/>
          <w:i w:val="false"/>
          <w:color w:val="000000"/>
          <w:sz w:val="28"/>
        </w:rPr>
        <w:t>
__________________берілген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                                     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 xml:space="preserve">(өтініш берушінің қолы)     </w:t>
      </w:r>
    </w:p>
    <w:bookmarkStart w:name="z56" w:id="26"/>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тиесілілігін растайтын</w:t>
      </w:r>
      <w:r>
        <w:br/>
      </w:r>
      <w:r>
        <w:rPr>
          <w:rFonts w:ascii="Times New Roman"/>
          <w:b w:val="false"/>
          <w:i w:val="false"/>
          <w:color w:val="000000"/>
          <w:sz w:val="28"/>
        </w:rPr>
        <w:t>
анықтама беру» мемлекеттік қызмет регламентіне</w:t>
      </w:r>
      <w:r>
        <w:br/>
      </w:r>
      <w:r>
        <w:rPr>
          <w:rFonts w:ascii="Times New Roman"/>
          <w:b w:val="false"/>
          <w:i w:val="false"/>
          <w:color w:val="000000"/>
          <w:sz w:val="28"/>
        </w:rPr>
        <w:t>
5 қосымша</w:t>
      </w:r>
    </w:p>
    <w:bookmarkEnd w:id="26"/>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тіркеу нөмірдегі 20___ жылғы ____ тоқсанда шын мәнінде мемлекеттік</w:t>
      </w:r>
      <w:r>
        <w:br/>
      </w:r>
      <w:r>
        <w:rPr>
          <w:rFonts w:ascii="Times New Roman"/>
          <w:b w:val="false"/>
          <w:i w:val="false"/>
          <w:color w:val="000000"/>
          <w:sz w:val="28"/>
        </w:rPr>
        <w:t>
атаулы әлеуметтік көмек алушысы болып табылғандығы туралы берілді.</w:t>
      </w:r>
    </w:p>
    <w:p>
      <w:pPr>
        <w:spacing w:after="0"/>
        <w:ind w:left="0"/>
        <w:jc w:val="both"/>
      </w:pP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w:t>
      </w:r>
      <w:r>
        <w:br/>
      </w:r>
      <w:r>
        <w:rPr>
          <w:rFonts w:ascii="Times New Roman"/>
          <w:b w:val="false"/>
          <w:i w:val="false"/>
          <w:color w:val="000000"/>
          <w:sz w:val="28"/>
        </w:rPr>
        <w:t>
      2. ___________________________________________________</w:t>
      </w:r>
      <w:r>
        <w:br/>
      </w:r>
      <w:r>
        <w:rPr>
          <w:rFonts w:ascii="Times New Roman"/>
          <w:b w:val="false"/>
          <w:i w:val="false"/>
          <w:color w:val="000000"/>
          <w:sz w:val="28"/>
        </w:rPr>
        <w:t>
      3. ___________________________________________________</w:t>
      </w:r>
      <w:r>
        <w:br/>
      </w:r>
      <w:r>
        <w:rPr>
          <w:rFonts w:ascii="Times New Roman"/>
          <w:b w:val="false"/>
          <w:i w:val="false"/>
          <w:color w:val="000000"/>
          <w:sz w:val="28"/>
        </w:rPr>
        <w:t>
      4. ___________________________________________________</w:t>
      </w:r>
      <w:r>
        <w:br/>
      </w:r>
      <w:r>
        <w:rPr>
          <w:rFonts w:ascii="Times New Roman"/>
          <w:b w:val="false"/>
          <w:i w:val="false"/>
          <w:color w:val="000000"/>
          <w:sz w:val="28"/>
        </w:rPr>
        <w:t>
      5. 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Уәкілетті органның бастығы        __________________________</w:t>
      </w:r>
      <w:r>
        <w:br/>
      </w:r>
      <w:r>
        <w:rPr>
          <w:rFonts w:ascii="Times New Roman"/>
          <w:b w:val="false"/>
          <w:i w:val="false"/>
          <w:color w:val="000000"/>
          <w:sz w:val="28"/>
        </w:rPr>
        <w:t>
(селолық округтің әкімі)</w:t>
      </w:r>
    </w:p>
    <w:bookmarkStart w:name="z57" w:id="27"/>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27"/>
    <w:p>
      <w:pPr>
        <w:spacing w:after="0"/>
        <w:ind w:left="0"/>
        <w:jc w:val="left"/>
      </w:pPr>
      <w:r>
        <w:rPr>
          <w:rFonts w:ascii="Times New Roman"/>
          <w:b/>
          <w:i w:val="false"/>
          <w:color w:val="000000"/>
        </w:rPr>
        <w:t xml:space="preserve"> «18 жасқа дейінгі балалары бар отбасыларға мемлекеттік</w:t>
      </w:r>
      <w:r>
        <w:br/>
      </w:r>
      <w:r>
        <w:rPr>
          <w:rFonts w:ascii="Times New Roman"/>
          <w:b/>
          <w:i w:val="false"/>
          <w:color w:val="000000"/>
        </w:rPr>
        <w:t>
жәрдемақылар тағайындау» мемлекеттік қызмет регламенті</w:t>
      </w:r>
    </w:p>
    <w:bookmarkStart w:name="z58" w:id="28"/>
    <w:p>
      <w:pPr>
        <w:spacing w:after="0"/>
        <w:ind w:left="0"/>
        <w:jc w:val="left"/>
      </w:pPr>
      <w:r>
        <w:rPr>
          <w:rFonts w:ascii="Times New Roman"/>
          <w:b/>
          <w:i w:val="false"/>
          <w:color w:val="000000"/>
        </w:rPr>
        <w:t xml:space="preserve"> 
1. Жалпы ережелер</w:t>
      </w:r>
    </w:p>
    <w:bookmarkEnd w:id="28"/>
    <w:bookmarkStart w:name="z59" w:id="29"/>
    <w:p>
      <w:pPr>
        <w:spacing w:after="0"/>
        <w:ind w:left="0"/>
        <w:jc w:val="both"/>
      </w:pPr>
      <w:r>
        <w:rPr>
          <w:rFonts w:ascii="Times New Roman"/>
          <w:b w:val="false"/>
          <w:i w:val="false"/>
          <w:color w:val="000000"/>
          <w:sz w:val="28"/>
        </w:rPr>
        <w:t>
      1. Мемлекеттік қызметті ауданның, облыстық маңызы бар қаланың жұмыспен қамту және әлеуметтік бағдарламалар бөлімі (бұдан әрі - уәкілетті орган) көрсетеді, олардың тізбесі, мекенжайлары мемлекеттік қызмет көрсетудің осы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 сондай-ақ баламалы негізде халыққа қызмет көрсету орталығы (бұдан әрі – ХҚО) көрсетеді, ХҚО мекенжайлары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 Тұрғылықты жері бойынша уәкілетті орган немесе ХҚО болмаған жағдайда тұтынушы мемлекеттік қызмет алу үшін селолық округтің әкіміне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берiлетiн мемлекеттiк жәрдемақылар туралы» 2005 жылғы 28 маусымдағы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Үкіметінің 2005 жылғы 2 қарашадағы №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w:t>
      </w:r>
      <w:r>
        <w:rPr>
          <w:rFonts w:ascii="Times New Roman"/>
          <w:b w:val="false"/>
          <w:i w:val="false"/>
          <w:color w:val="000000"/>
          <w:sz w:val="28"/>
        </w:rPr>
        <w:t xml:space="preserve"> және Қазақстан Республикасы Үкiметiнiң 2011 жылғы 7 сәуiрдегi № 394 қаулысымен бекітілген «18 жасқа дейiнгi балалары бар отбасыларға мемлекеттiк жәрдемақылар тағайындау»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өтiнiш берушiге 18 жасқа дейiнгi балаларға жәрдемақы тағайындау туралы қағаз жеткiзгiштегi хабарлама не қызмет көрсетуден бас тарту туралы қағаз жеткiзгiштегi дәлелдi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p>
    <w:bookmarkEnd w:id="29"/>
    <w:bookmarkStart w:name="z64" w:id="30"/>
    <w:p>
      <w:pPr>
        <w:spacing w:after="0"/>
        <w:ind w:left="0"/>
        <w:jc w:val="left"/>
      </w:pPr>
      <w:r>
        <w:rPr>
          <w:rFonts w:ascii="Times New Roman"/>
          <w:b/>
          <w:i w:val="false"/>
          <w:color w:val="000000"/>
        </w:rPr>
        <w:t xml:space="preserve"> 
2. Мемлекеттік қызмет көрсетудің талаптары</w:t>
      </w:r>
    </w:p>
    <w:bookmarkEnd w:id="30"/>
    <w:bookmarkStart w:name="z65" w:id="31"/>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ХҚО-ның орналасқан жері мен жұмыс кестесі туралы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www.enbek.gov.kz, уәкілетті органның, селолық округ әкімінің, ХҚО-ның стенділерінде, ресми ақпарат көздерінде орналастырылады, сондай-ақ нөмірлері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ХҚО-ның ақпараттық-анықтамалық қызметінің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тұрғылықты жері бойынша селолық округ әкіміне – күнтізбелік отыз күннен аспайды;</w:t>
      </w:r>
      <w:r>
        <w:br/>
      </w:r>
      <w:r>
        <w:rPr>
          <w:rFonts w:ascii="Times New Roman"/>
          <w:b w:val="false"/>
          <w:i w:val="false"/>
          <w:color w:val="000000"/>
          <w:sz w:val="28"/>
        </w:rPr>
        <w:t>
      ХҚО-ға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селолық округтің әкімі 15 минуттан, ХҚО-да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селолық округтің әкімі 15 минуттан аспайды, ХҚО-да – 30 минут.</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өткермейтiн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түскен жағдайда жәрдемақы тағайындаудан бас тартады.</w:t>
      </w:r>
      <w:r>
        <w:br/>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өтініш берушінің жәрдемақыны заңсыз тағайындауға әкеп соқтыратын жалған мәліметтерді беруі;</w:t>
      </w:r>
      <w:r>
        <w:br/>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Мемлекеттік қызметті орталық арқылы көрсеткен кезде уәкілетті орган жоғарыда аталған себептер бойынша бас тарту себебін жазбаша дәлелдейді және құжаттар пакетін алған күннен бастап күнтізбелік он күн ішінде қайтарады және кейіннен тұтынушыға беру үшін ХҚО-ға жібереді.</w:t>
      </w:r>
      <w:r>
        <w:br/>
      </w:r>
      <w:r>
        <w:rPr>
          <w:rFonts w:ascii="Times New Roman"/>
          <w:b w:val="false"/>
          <w:i w:val="false"/>
          <w:color w:val="000000"/>
          <w:sz w:val="28"/>
        </w:rPr>
        <w:t>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күнтізбелік үш күн ішінде қайтарады және кейіннен тұтынушыға беру үшін ХҚО-ға жібереді.</w:t>
      </w:r>
      <w:r>
        <w:br/>
      </w:r>
      <w:r>
        <w:rPr>
          <w:rFonts w:ascii="Times New Roman"/>
          <w:b w:val="false"/>
          <w:i w:val="false"/>
          <w:color w:val="000000"/>
          <w:sz w:val="28"/>
        </w:rPr>
        <w:t>
      Мемлекеттік қызметті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уәкілетті органға, ХҚО-ға немесе селолық округ әкіміне өтініш береді;</w:t>
      </w:r>
      <w:r>
        <w:br/>
      </w:r>
      <w:r>
        <w:rPr>
          <w:rFonts w:ascii="Times New Roman"/>
          <w:b w:val="false"/>
          <w:i w:val="false"/>
          <w:color w:val="000000"/>
          <w:sz w:val="28"/>
        </w:rPr>
        <w:t>
      2) уәкілетті орган өтініш берушіден немесе селолық округ әкімінен құжаттар келіп түскен күннен бастап он жұмыс күні ішінде істі қалыптастырады және балаларға арналған жәрдемақы тағайындау немесе тағайындаудан бас тарту туралы шешім қабылдайды, ол туралы тұтынушыны жазбаша хабардар етеді, бас тартқан жағдайда-оның себептерін көрсетеді;</w:t>
      </w:r>
      <w:r>
        <w:br/>
      </w:r>
      <w:r>
        <w:rPr>
          <w:rFonts w:ascii="Times New Roman"/>
          <w:b w:val="false"/>
          <w:i w:val="false"/>
          <w:color w:val="000000"/>
          <w:sz w:val="28"/>
        </w:rPr>
        <w:t>
      3) тұтынушы ХҚО-ға өтініш білдірген жағдайда құжаттар уәкілетті органның маманына беріледі. ХҚО-дан уәкілетті органға құжаттар пакетін жөнелту фактісі мемлекеттік қызметті көрсету процесіндегі құжаттар қозғалысын бақылауға мүмкіндік беретін штрихкод сканерінің көмегімен тіркелінеді;</w:t>
      </w:r>
      <w:r>
        <w:br/>
      </w:r>
      <w:r>
        <w:rPr>
          <w:rFonts w:ascii="Times New Roman"/>
          <w:b w:val="false"/>
          <w:i w:val="false"/>
          <w:color w:val="000000"/>
          <w:sz w:val="28"/>
        </w:rPr>
        <w:t>
      4) уәкілетті органның маманы ХҚО-дан қабылданған құжаттарды тексереді, ХҚО-ның ақпараттық жүйесінде тіркейді (уәкілетті органның өзіндік ақпараттық жүйесі болмаған жағдайда) және құжаттарды тіркеп, бұрыштама соғу және жауапты орындаушыны белгілеу үшін құжаттарды уәкілетті органның басшысына жолдайды;</w:t>
      </w:r>
      <w:r>
        <w:br/>
      </w:r>
      <w:r>
        <w:rPr>
          <w:rFonts w:ascii="Times New Roman"/>
          <w:b w:val="false"/>
          <w:i w:val="false"/>
          <w:color w:val="000000"/>
          <w:sz w:val="28"/>
        </w:rPr>
        <w:t>
      5) уәкілетті орган он жұмыс күні ішінде балаларға арналған жәрдемақыны тағайындау немесе тағайындаудан бас тарту туралы шешім қабылдайды;</w:t>
      </w:r>
      <w:r>
        <w:br/>
      </w:r>
      <w:r>
        <w:rPr>
          <w:rFonts w:ascii="Times New Roman"/>
          <w:b w:val="false"/>
          <w:i w:val="false"/>
          <w:color w:val="000000"/>
          <w:sz w:val="28"/>
        </w:rPr>
        <w:t>
      6) уәкілетті органнан мемлекеттік қызметтің дайын нәтижелерін қабылдаған кезде, ХҚО штрихкод сканерінің көмегімен түскен құжаттарды тіркейді;</w:t>
      </w:r>
      <w:r>
        <w:br/>
      </w:r>
      <w:r>
        <w:rPr>
          <w:rFonts w:ascii="Times New Roman"/>
          <w:b w:val="false"/>
          <w:i w:val="false"/>
          <w:color w:val="000000"/>
          <w:sz w:val="28"/>
        </w:rPr>
        <w:t>
      7) уәкілетті органның маманы, ХҚО инспекторы тұтынушыға балаларға арналған жәрдемақыны тағайындау туралы хабарлама немесе қызмет көрсетуден дәлелді бас тарту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әр сатысында құжаттар қабылдауды жүзеге асыратын тұлғалардың ең аз саны бір қызметкер құрайды.</w:t>
      </w:r>
    </w:p>
    <w:bookmarkEnd w:id="31"/>
    <w:bookmarkStart w:name="z71" w:id="32"/>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32"/>
    <w:bookmarkStart w:name="z72" w:id="33"/>
    <w:p>
      <w:pPr>
        <w:spacing w:after="0"/>
        <w:ind w:left="0"/>
        <w:jc w:val="both"/>
      </w:pPr>
      <w:r>
        <w:rPr>
          <w:rFonts w:ascii="Times New Roman"/>
          <w:b w:val="false"/>
          <w:i w:val="false"/>
          <w:color w:val="000000"/>
          <w:sz w:val="28"/>
        </w:rPr>
        <w:t>
      12. Мемлекеттік қызмет алу үшін қажетті өтініштің толтырылған нысаны мен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немесе тұрғылықты жері бойынша ауылдық округтің әкіміне тапсырылады. Жауапты адамның кабинет нөмірі туралы мәліметтер уәкілетті органның мемлекеттік қызмет көрсету жөніндегі ақпараты орналастырылған стендісінде орналастырылған.</w:t>
      </w:r>
      <w:r>
        <w:br/>
      </w:r>
      <w:r>
        <w:rPr>
          <w:rFonts w:ascii="Times New Roman"/>
          <w:b w:val="false"/>
          <w:i w:val="false"/>
          <w:color w:val="000000"/>
          <w:sz w:val="28"/>
        </w:rPr>
        <w:t>
      Мемлекеттік қызмет ХҚО арқылы көрсетілгенде құжаттарды қабылдау «терезелер» арқылы жүзеге асырылады, оларда «терезелердің» мақсаттары мен орындайтын функциялары туралы ақпарат орналастырылады, сондай-ақ ХҚО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 алу үшін мынадай құжаттарды тапсырады:</w:t>
      </w:r>
      <w:r>
        <w:br/>
      </w:r>
      <w:r>
        <w:rPr>
          <w:rFonts w:ascii="Times New Roman"/>
          <w:b w:val="false"/>
          <w:i w:val="false"/>
          <w:color w:val="000000"/>
          <w:sz w:val="28"/>
        </w:rPr>
        <w:t>
      1) балаларға арналған жәрдемақыны тағайындау үшiн белгіленген үлгідегі өтiнiш;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өтiнiш берушiнiң жеке басын куәландыратын құжаттың көшiрмесi;</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селолық округ әкімінің анықтамасы);</w:t>
      </w:r>
      <w:r>
        <w:br/>
      </w:r>
      <w:r>
        <w:rPr>
          <w:rFonts w:ascii="Times New Roman"/>
          <w:b w:val="false"/>
          <w:i w:val="false"/>
          <w:color w:val="000000"/>
          <w:sz w:val="28"/>
        </w:rPr>
        <w:t>
      5) белгіленген үлгідегі отбасының құрамы туралы мәлiметтер;</w:t>
      </w:r>
      <w:r>
        <w:br/>
      </w:r>
      <w:r>
        <w:rPr>
          <w:rFonts w:ascii="Times New Roman"/>
          <w:b w:val="false"/>
          <w:i w:val="false"/>
          <w:color w:val="000000"/>
          <w:sz w:val="28"/>
        </w:rPr>
        <w:t>
      6) белгіленген үлгідегі отбасы мүшелерiнiң табысы туралы мәлiметтер;</w:t>
      </w:r>
      <w:r>
        <w:br/>
      </w:r>
      <w:r>
        <w:rPr>
          <w:rFonts w:ascii="Times New Roman"/>
          <w:b w:val="false"/>
          <w:i w:val="false"/>
          <w:color w:val="000000"/>
          <w:sz w:val="28"/>
        </w:rPr>
        <w:t>
      7) асырап алушылар, қорғаншылар (қамқоршылар) тиiстi органның асырап алу немесе баланы қорғаншылыққа (қамқорлыққа) алу туралы шешiмiнiң үзiндi көшiрмесiн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Уәкілетті органда және селолық округ әкімінде өтініштердің нысандары күту залындағы арнайы тағанда не құжат қабылдайтын қызметкерде болады.</w:t>
      </w:r>
      <w:r>
        <w:br/>
      </w:r>
      <w:r>
        <w:rPr>
          <w:rFonts w:ascii="Times New Roman"/>
          <w:b w:val="false"/>
          <w:i w:val="false"/>
          <w:color w:val="000000"/>
          <w:sz w:val="28"/>
        </w:rPr>
        <w:t>
      ХҚО-да бланкілер күту залындағы арнайы тағанда орналасады.</w:t>
      </w:r>
      <w:r>
        <w:br/>
      </w:r>
      <w:r>
        <w:rPr>
          <w:rFonts w:ascii="Times New Roman"/>
          <w:b w:val="false"/>
          <w:i w:val="false"/>
          <w:color w:val="000000"/>
          <w:sz w:val="28"/>
        </w:rPr>
        <w:t>
      Барлық қажетті құжаттар тапсырылғаннан кейін тұтынушыға:</w:t>
      </w:r>
      <w:r>
        <w:br/>
      </w:r>
      <w:r>
        <w:rPr>
          <w:rFonts w:ascii="Times New Roman"/>
          <w:b w:val="false"/>
          <w:i w:val="false"/>
          <w:color w:val="000000"/>
          <w:sz w:val="28"/>
        </w:rPr>
        <w:t>
      1) уәкілетті органда немесе селолық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ХҚО-да: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ХҚО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азаматтардан құжаттар қабылдау, компьютерлік өңдеу, балаларға арналған жәрдемақыны тағайындау немесе бас тарту туралы хабарлама дайындаумен, көмекті төлеуге тізімдеме дайындаумен айналысатын уәкілетті органның маманы, селолық округтің әкімі (ҚФБ-1);</w:t>
      </w:r>
      <w:r>
        <w:br/>
      </w:r>
      <w:r>
        <w:rPr>
          <w:rFonts w:ascii="Times New Roman"/>
          <w:b w:val="false"/>
          <w:i w:val="false"/>
          <w:color w:val="000000"/>
          <w:sz w:val="28"/>
        </w:rPr>
        <w:t>
      2) ХҚО қызметкері (ҚФБ-2);</w:t>
      </w:r>
      <w:r>
        <w:br/>
      </w:r>
      <w:r>
        <w:rPr>
          <w:rFonts w:ascii="Times New Roman"/>
          <w:b w:val="false"/>
          <w:i w:val="false"/>
          <w:color w:val="000000"/>
          <w:sz w:val="28"/>
        </w:rPr>
        <w:t>
      3) бақылауды жүзеге асыратын, бұрыштама қоятын, жауапты орындаушыны белгілейтін және балаларға арналған жәрдемақыны тағайындау немесе одан бас тарту туралы хабарламаларға қол қоятын уәкілетті органның бастығы (ҚФБ-3).</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өз-қимылдарының кестедегі мәтiндiк сипаттамасы осы регламентке</w:t>
      </w:r>
      <w:r>
        <w:rPr>
          <w:rFonts w:ascii="Times New Roman"/>
          <w:b w:val="false"/>
          <w:i w:val="false"/>
          <w:color w:val="ff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берiлген.</w:t>
      </w:r>
    </w:p>
    <w:bookmarkEnd w:id="33"/>
    <w:bookmarkStart w:name="z77" w:id="34"/>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34"/>
    <w:bookmarkStart w:name="z78" w:id="35"/>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35"/>
    <w:bookmarkStart w:name="z79" w:id="36"/>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36"/>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303"/>
        <w:gridCol w:w="5022"/>
        <w:gridCol w:w="1753"/>
        <w:gridCol w:w="2113"/>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80" w:id="37"/>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37"/>
    <w:p>
      <w:pPr>
        <w:spacing w:after="0"/>
        <w:ind w:left="0"/>
        <w:jc w:val="left"/>
      </w:pPr>
      <w:r>
        <w:rPr>
          <w:rFonts w:ascii="Times New Roman"/>
          <w:b/>
          <w:i w:val="false"/>
          <w:color w:val="000000"/>
        </w:rPr>
        <w:t xml:space="preserve"> Шығыс Қазақстан облысының ХҚО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494"/>
        <w:gridCol w:w="3869"/>
        <w:gridCol w:w="350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атауы (филиалдары, өкілдіктері)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r>
              <w:br/>
            </w:r>
            <w:r>
              <w:rPr>
                <w:rFonts w:ascii="Times New Roman"/>
                <w:b w:val="false"/>
                <w:i w:val="false"/>
                <w:color w:val="000000"/>
                <w:sz w:val="20"/>
              </w:rPr>
              <w:t>
(код)</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w:t>
            </w:r>
            <w:r>
              <w:br/>
            </w:r>
            <w:r>
              <w:rPr>
                <w:rFonts w:ascii="Times New Roman"/>
                <w:b w:val="false"/>
                <w:i w:val="false"/>
                <w:color w:val="000000"/>
                <w:sz w:val="20"/>
              </w:rPr>
              <w:t>
37 «а»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8-7232-224803</w:t>
            </w:r>
            <w:r>
              <w:br/>
            </w:r>
            <w:r>
              <w:rPr>
                <w:rFonts w:ascii="Times New Roman"/>
                <w:b w:val="false"/>
                <w:i w:val="false"/>
                <w:color w:val="000000"/>
                <w:sz w:val="20"/>
              </w:rPr>
              <w:t>
8-7232-289467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Өскемен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Сәтпаев көшесі,</w:t>
            </w:r>
            <w:r>
              <w:br/>
            </w:r>
            <w:r>
              <w:rPr>
                <w:rFonts w:ascii="Times New Roman"/>
                <w:b w:val="false"/>
                <w:i w:val="false"/>
                <w:color w:val="000000"/>
                <w:sz w:val="20"/>
              </w:rPr>
              <w:t>
20/1 үй</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r>
              <w:br/>
            </w:r>
            <w:r>
              <w:rPr>
                <w:rFonts w:ascii="Times New Roman"/>
                <w:b w:val="false"/>
                <w:i w:val="false"/>
                <w:color w:val="000000"/>
                <w:sz w:val="20"/>
              </w:rPr>
              <w:t>
8-7232-60-39-20</w:t>
            </w:r>
            <w:r>
              <w:br/>
            </w:r>
            <w:r>
              <w:rPr>
                <w:rFonts w:ascii="Times New Roman"/>
                <w:b w:val="false"/>
                <w:i w:val="false"/>
                <w:color w:val="000000"/>
                <w:sz w:val="20"/>
              </w:rPr>
              <w:t>
8-7232-60-39-06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Өскемен бөлімінің Меновное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Меновное кенті,</w:t>
            </w:r>
            <w:r>
              <w:br/>
            </w:r>
            <w:r>
              <w:rPr>
                <w:rFonts w:ascii="Times New Roman"/>
                <w:b w:val="false"/>
                <w:i w:val="false"/>
                <w:color w:val="000000"/>
                <w:sz w:val="20"/>
              </w:rPr>
              <w:t>
М. Горький көшесі, 11а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8-7232-57-48-43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Өскемен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w:t>
            </w:r>
            <w:r>
              <w:br/>
            </w:r>
            <w:r>
              <w:rPr>
                <w:rFonts w:ascii="Times New Roman"/>
                <w:b w:val="false"/>
                <w:i w:val="false"/>
                <w:color w:val="000000"/>
                <w:sz w:val="20"/>
              </w:rPr>
              <w:t>
99/1 үй</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w:t>
            </w:r>
            <w:r>
              <w:br/>
            </w:r>
            <w:r>
              <w:rPr>
                <w:rFonts w:ascii="Times New Roman"/>
                <w:b w:val="false"/>
                <w:i w:val="false"/>
                <w:color w:val="000000"/>
                <w:sz w:val="20"/>
              </w:rPr>
              <w:t>
8-7232-55-28-73</w:t>
            </w:r>
            <w:r>
              <w:br/>
            </w:r>
            <w:r>
              <w:rPr>
                <w:rFonts w:ascii="Times New Roman"/>
                <w:b w:val="false"/>
                <w:i w:val="false"/>
                <w:color w:val="000000"/>
                <w:sz w:val="20"/>
              </w:rPr>
              <w:t>
8-7232-22-81-37</w:t>
            </w:r>
            <w:r>
              <w:br/>
            </w:r>
            <w:r>
              <w:rPr>
                <w:rFonts w:ascii="Times New Roman"/>
                <w:b w:val="false"/>
                <w:i w:val="false"/>
                <w:color w:val="000000"/>
                <w:sz w:val="20"/>
              </w:rPr>
              <w:t>
8-7232-55-29-73</w:t>
            </w:r>
            <w:r>
              <w:br/>
            </w:r>
            <w:r>
              <w:rPr>
                <w:rFonts w:ascii="Times New Roman"/>
                <w:b w:val="false"/>
                <w:i w:val="false"/>
                <w:color w:val="000000"/>
                <w:sz w:val="20"/>
              </w:rPr>
              <w:t>
8-7232-22-80-48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Өскемен бөлімінің Жаңа Согра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Жаңа Согра кенті</w:t>
            </w:r>
            <w:r>
              <w:br/>
            </w:r>
            <w:r>
              <w:rPr>
                <w:rFonts w:ascii="Times New Roman"/>
                <w:b w:val="false"/>
                <w:i w:val="false"/>
                <w:color w:val="000000"/>
                <w:sz w:val="20"/>
              </w:rPr>
              <w:t>
Менделеев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8-7232-51-61-16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Глубокое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Попович көшесі, 22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r>
              <w:br/>
            </w:r>
            <w:r>
              <w:rPr>
                <w:rFonts w:ascii="Times New Roman"/>
                <w:b w:val="false"/>
                <w:i w:val="false"/>
                <w:color w:val="000000"/>
                <w:sz w:val="20"/>
              </w:rPr>
              <w:t>
8-72331-2-29-61</w:t>
            </w:r>
            <w:r>
              <w:br/>
            </w:r>
            <w:r>
              <w:rPr>
                <w:rFonts w:ascii="Times New Roman"/>
                <w:b w:val="false"/>
                <w:i w:val="false"/>
                <w:color w:val="000000"/>
                <w:sz w:val="20"/>
              </w:rPr>
              <w:t>
8-72331-2-30-13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Зайсан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Жангельдин көшесі, 52а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r>
              <w:br/>
            </w:r>
            <w:r>
              <w:rPr>
                <w:rFonts w:ascii="Times New Roman"/>
                <w:b w:val="false"/>
                <w:i w:val="false"/>
                <w:color w:val="000000"/>
                <w:sz w:val="20"/>
              </w:rPr>
              <w:t>
8-72340-2-19-09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Зырян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Стахановский</w:t>
            </w:r>
            <w:r>
              <w:br/>
            </w:r>
            <w:r>
              <w:rPr>
                <w:rFonts w:ascii="Times New Roman"/>
                <w:b w:val="false"/>
                <w:i w:val="false"/>
                <w:color w:val="000000"/>
                <w:sz w:val="20"/>
              </w:rPr>
              <w:t>
көшесі, 39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r>
              <w:br/>
            </w:r>
            <w:r>
              <w:rPr>
                <w:rFonts w:ascii="Times New Roman"/>
                <w:b w:val="false"/>
                <w:i w:val="false"/>
                <w:color w:val="000000"/>
                <w:sz w:val="20"/>
              </w:rPr>
              <w:t>
8-72335-6-02-35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Зырян бөлімінің Серебрянск қаласындағы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w:t>
            </w:r>
            <w:r>
              <w:br/>
            </w:r>
            <w:r>
              <w:rPr>
                <w:rFonts w:ascii="Times New Roman"/>
                <w:b w:val="false"/>
                <w:i w:val="false"/>
                <w:color w:val="000000"/>
                <w:sz w:val="20"/>
              </w:rPr>
              <w:t>
Веденеев көшесі, 14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8-72335-2-17-50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Катонқарағай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Үлкен-Нарын ауылы,</w:t>
            </w:r>
            <w:r>
              <w:br/>
            </w:r>
            <w:r>
              <w:rPr>
                <w:rFonts w:ascii="Times New Roman"/>
                <w:b w:val="false"/>
                <w:i w:val="false"/>
                <w:color w:val="000000"/>
                <w:sz w:val="20"/>
              </w:rPr>
              <w:t>
Абылайхан көшесі, 96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r>
              <w:br/>
            </w:r>
            <w:r>
              <w:rPr>
                <w:rFonts w:ascii="Times New Roman"/>
                <w:b w:val="false"/>
                <w:i w:val="false"/>
                <w:color w:val="000000"/>
                <w:sz w:val="20"/>
              </w:rPr>
              <w:t>
8-72341-2-23-61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Катонқарағай бөлімінің Катон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ауылы, Жанпейісов</w:t>
            </w:r>
            <w:r>
              <w:br/>
            </w:r>
            <w:r>
              <w:rPr>
                <w:rFonts w:ascii="Times New Roman"/>
                <w:b w:val="false"/>
                <w:i w:val="false"/>
                <w:color w:val="000000"/>
                <w:sz w:val="20"/>
              </w:rPr>
              <w:t>
көшесі, 19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8-72342-2-21-07</w:t>
            </w:r>
            <w:r>
              <w:br/>
            </w:r>
            <w:r>
              <w:rPr>
                <w:rFonts w:ascii="Times New Roman"/>
                <w:b w:val="false"/>
                <w:i w:val="false"/>
                <w:color w:val="000000"/>
                <w:sz w:val="20"/>
              </w:rPr>
              <w:t>
8-72342-2-21-06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Күршім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 Момышұлы көшесі,</w:t>
            </w:r>
            <w:r>
              <w:br/>
            </w:r>
            <w:r>
              <w:rPr>
                <w:rFonts w:ascii="Times New Roman"/>
                <w:b w:val="false"/>
                <w:i w:val="false"/>
                <w:color w:val="000000"/>
                <w:sz w:val="20"/>
              </w:rPr>
              <w:t>
77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r>
              <w:br/>
            </w:r>
            <w:r>
              <w:rPr>
                <w:rFonts w:ascii="Times New Roman"/>
                <w:b w:val="false"/>
                <w:i w:val="false"/>
                <w:color w:val="000000"/>
                <w:sz w:val="20"/>
              </w:rPr>
              <w:t>
8-72339-2-19-69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Күршім бөлімінің Теректі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w:t>
            </w:r>
            <w:r>
              <w:br/>
            </w:r>
            <w:r>
              <w:rPr>
                <w:rFonts w:ascii="Times New Roman"/>
                <w:b w:val="false"/>
                <w:i w:val="false"/>
                <w:color w:val="000000"/>
                <w:sz w:val="20"/>
              </w:rPr>
              <w:t>
Крахмаль көшесі,</w:t>
            </w:r>
            <w:r>
              <w:br/>
            </w:r>
            <w:r>
              <w:rPr>
                <w:rFonts w:ascii="Times New Roman"/>
                <w:b w:val="false"/>
                <w:i w:val="false"/>
                <w:color w:val="000000"/>
                <w:sz w:val="20"/>
              </w:rPr>
              <w:t>
67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8-72343-2-16-31</w:t>
            </w:r>
            <w:r>
              <w:br/>
            </w:r>
            <w:r>
              <w:rPr>
                <w:rFonts w:ascii="Times New Roman"/>
                <w:b w:val="false"/>
                <w:i w:val="false"/>
                <w:color w:val="000000"/>
                <w:sz w:val="20"/>
              </w:rPr>
              <w:t>
8-72343-2-16-95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Риддер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Семей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r>
              <w:br/>
            </w:r>
            <w:r>
              <w:rPr>
                <w:rFonts w:ascii="Times New Roman"/>
                <w:b w:val="false"/>
                <w:i w:val="false"/>
                <w:color w:val="000000"/>
                <w:sz w:val="20"/>
              </w:rPr>
              <w:t>
8-72336-4-42-02</w:t>
            </w:r>
            <w:r>
              <w:br/>
            </w:r>
            <w:r>
              <w:rPr>
                <w:rFonts w:ascii="Times New Roman"/>
                <w:b w:val="false"/>
                <w:i w:val="false"/>
                <w:color w:val="000000"/>
                <w:sz w:val="20"/>
              </w:rPr>
              <w:t>
8-72336-4-46-64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Көбеков көшесі, 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r>
              <w:br/>
            </w:r>
            <w:r>
              <w:rPr>
                <w:rFonts w:ascii="Times New Roman"/>
                <w:b w:val="false"/>
                <w:i w:val="false"/>
                <w:color w:val="000000"/>
                <w:sz w:val="20"/>
              </w:rPr>
              <w:t>
8-72346-2-25-03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бөлімінің Ақжар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r>
              <w:br/>
            </w:r>
            <w:r>
              <w:rPr>
                <w:rFonts w:ascii="Times New Roman"/>
                <w:b w:val="false"/>
                <w:i w:val="false"/>
                <w:color w:val="000000"/>
                <w:sz w:val="20"/>
              </w:rPr>
              <w:t>
Дәулетбай көшесі, 45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8-72344-2-01-22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бөлімінің Тұғыл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ауылы,</w:t>
            </w:r>
            <w:r>
              <w:br/>
            </w:r>
            <w:r>
              <w:rPr>
                <w:rFonts w:ascii="Times New Roman"/>
                <w:b w:val="false"/>
                <w:i w:val="false"/>
                <w:color w:val="000000"/>
                <w:sz w:val="20"/>
              </w:rPr>
              <w:t>
Желтоқсан көшесі, 32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Қайсенов кенті, 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r>
              <w:br/>
            </w:r>
            <w:r>
              <w:rPr>
                <w:rFonts w:ascii="Times New Roman"/>
                <w:b w:val="false"/>
                <w:i w:val="false"/>
                <w:color w:val="000000"/>
                <w:sz w:val="20"/>
              </w:rPr>
              <w:t>
8-72338-2-71-68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бөлімінің Бозанбай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ауылы,</w:t>
            </w:r>
            <w:r>
              <w:br/>
            </w:r>
            <w:r>
              <w:rPr>
                <w:rFonts w:ascii="Times New Roman"/>
                <w:b w:val="false"/>
                <w:i w:val="false"/>
                <w:color w:val="000000"/>
                <w:sz w:val="20"/>
              </w:rPr>
              <w:t>
Ленин көшесі, 34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8-72338-2-10-20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бөлімінің Таврия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ауылы,</w:t>
            </w:r>
            <w:r>
              <w:br/>
            </w:r>
            <w:r>
              <w:rPr>
                <w:rFonts w:ascii="Times New Roman"/>
                <w:b w:val="false"/>
                <w:i w:val="false"/>
                <w:color w:val="000000"/>
                <w:sz w:val="20"/>
              </w:rPr>
              <w:t>
Қайсенов көшесі, 25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8-72334-2-12-56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3-шағын аудан</w:t>
            </w:r>
            <w:r>
              <w:br/>
            </w:r>
            <w:r>
              <w:rPr>
                <w:rFonts w:ascii="Times New Roman"/>
                <w:b w:val="false"/>
                <w:i w:val="false"/>
                <w:color w:val="000000"/>
                <w:sz w:val="20"/>
              </w:rPr>
              <w:t>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r>
              <w:br/>
            </w:r>
            <w:r>
              <w:rPr>
                <w:rFonts w:ascii="Times New Roman"/>
                <w:b w:val="false"/>
                <w:i w:val="false"/>
                <w:color w:val="000000"/>
                <w:sz w:val="20"/>
              </w:rPr>
              <w:t>
8-72332-3-42-07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бөлімінің Усть-Таловка кентінің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r>
              <w:br/>
            </w:r>
            <w:r>
              <w:rPr>
                <w:rFonts w:ascii="Times New Roman"/>
                <w:b w:val="false"/>
                <w:i w:val="false"/>
                <w:color w:val="000000"/>
                <w:sz w:val="20"/>
              </w:rPr>
              <w:t>
кенті, Школьный</w:t>
            </w:r>
            <w:r>
              <w:br/>
            </w:r>
            <w:r>
              <w:rPr>
                <w:rFonts w:ascii="Times New Roman"/>
                <w:b w:val="false"/>
                <w:i w:val="false"/>
                <w:color w:val="000000"/>
                <w:sz w:val="20"/>
              </w:rPr>
              <w:t>
көшесі, 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бөлімінің Первомай кентінің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w:t>
            </w:r>
            <w:r>
              <w:br/>
            </w:r>
            <w:r>
              <w:rPr>
                <w:rFonts w:ascii="Times New Roman"/>
                <w:b w:val="false"/>
                <w:i w:val="false"/>
                <w:color w:val="000000"/>
                <w:sz w:val="20"/>
              </w:rPr>
              <w:t>
Металлургтер</w:t>
            </w:r>
            <w:r>
              <w:br/>
            </w:r>
            <w:r>
              <w:rPr>
                <w:rFonts w:ascii="Times New Roman"/>
                <w:b w:val="false"/>
                <w:i w:val="false"/>
                <w:color w:val="000000"/>
                <w:sz w:val="20"/>
              </w:rPr>
              <w:t>
көшесі, 19а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8-72332-72-185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Семей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408-квартал</w:t>
            </w:r>
            <w:r>
              <w:br/>
            </w:r>
            <w:r>
              <w:rPr>
                <w:rFonts w:ascii="Times New Roman"/>
                <w:b w:val="false"/>
                <w:i w:val="false"/>
                <w:color w:val="000000"/>
                <w:sz w:val="20"/>
              </w:rPr>
              <w:t>
көшесі, 21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r>
              <w:br/>
            </w:r>
            <w:r>
              <w:rPr>
                <w:rFonts w:ascii="Times New Roman"/>
                <w:b w:val="false"/>
                <w:i w:val="false"/>
                <w:color w:val="000000"/>
                <w:sz w:val="20"/>
              </w:rPr>
              <w:t>
8-7222-34-24-56</w:t>
            </w:r>
            <w:r>
              <w:br/>
            </w:r>
            <w:r>
              <w:rPr>
                <w:rFonts w:ascii="Times New Roman"/>
                <w:b w:val="false"/>
                <w:i w:val="false"/>
                <w:color w:val="000000"/>
                <w:sz w:val="20"/>
              </w:rPr>
              <w:t>
8-7222-33-55-05</w:t>
            </w:r>
            <w:r>
              <w:br/>
            </w:r>
            <w:r>
              <w:rPr>
                <w:rFonts w:ascii="Times New Roman"/>
                <w:b w:val="false"/>
                <w:i w:val="false"/>
                <w:color w:val="000000"/>
                <w:sz w:val="20"/>
              </w:rPr>
              <w:t>
8-7222-34-87-71</w:t>
            </w:r>
            <w:r>
              <w:br/>
            </w:r>
            <w:r>
              <w:rPr>
                <w:rFonts w:ascii="Times New Roman"/>
                <w:b w:val="false"/>
                <w:i w:val="false"/>
                <w:color w:val="000000"/>
                <w:sz w:val="20"/>
              </w:rPr>
              <w:t>
8-7222-33-55-22</w:t>
            </w:r>
            <w:r>
              <w:br/>
            </w:r>
            <w:r>
              <w:rPr>
                <w:rFonts w:ascii="Times New Roman"/>
                <w:b w:val="false"/>
                <w:i w:val="false"/>
                <w:color w:val="000000"/>
                <w:sz w:val="20"/>
              </w:rPr>
              <w:t>
8-7222-33-55-93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Семей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 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8-7222-52-69-83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Абай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r>
              <w:br/>
            </w:r>
            <w:r>
              <w:rPr>
                <w:rFonts w:ascii="Times New Roman"/>
                <w:b w:val="false"/>
                <w:i w:val="false"/>
                <w:color w:val="000000"/>
                <w:sz w:val="20"/>
              </w:rPr>
              <w:t>
8-72252-9-23-39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r>
              <w:br/>
            </w:r>
            <w:r>
              <w:rPr>
                <w:rFonts w:ascii="Times New Roman"/>
                <w:b w:val="false"/>
                <w:i w:val="false"/>
                <w:color w:val="000000"/>
                <w:sz w:val="20"/>
              </w:rPr>
              <w:t>
8-72237-3-29-48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бөлімінің Баршатас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Баршатас ауылы,</w:t>
            </w:r>
            <w:r>
              <w:br/>
            </w:r>
            <w:r>
              <w:rPr>
                <w:rFonts w:ascii="Times New Roman"/>
                <w:b w:val="false"/>
                <w:i w:val="false"/>
                <w:color w:val="000000"/>
                <w:sz w:val="20"/>
              </w:rPr>
              <w:t>
Абылайхан көшесі, 12А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8-72237-2-14-92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бөлімінің Ақтоғай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Мамеетов көшесі, 7 МҮ ғимараты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8-72237-3-50-08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Бесқарағай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8-72236-34-34-72</w:t>
            </w:r>
            <w:r>
              <w:br/>
            </w:r>
            <w:r>
              <w:rPr>
                <w:rFonts w:ascii="Times New Roman"/>
                <w:b w:val="false"/>
                <w:i w:val="false"/>
                <w:color w:val="000000"/>
                <w:sz w:val="20"/>
              </w:rPr>
              <w:t>
8-72236-9-06-30</w:t>
            </w:r>
          </w:p>
        </w:tc>
      </w:tr>
      <w:tr>
        <w:trPr>
          <w:trHeight w:val="12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бөлімінің Жезкент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кенті,</w:t>
            </w:r>
            <w:r>
              <w:br/>
            </w:r>
            <w:r>
              <w:rPr>
                <w:rFonts w:ascii="Times New Roman"/>
                <w:b w:val="false"/>
                <w:i w:val="false"/>
                <w:color w:val="000000"/>
                <w:sz w:val="20"/>
              </w:rPr>
              <w:t>
Дружба көшесі,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8-72351-2-58-02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бөлімінің Жаңа Шүлбі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Шүлбі ауылы,</w:t>
            </w:r>
            <w:r>
              <w:br/>
            </w:r>
            <w:r>
              <w:rPr>
                <w:rFonts w:ascii="Times New Roman"/>
                <w:b w:val="false"/>
                <w:i w:val="false"/>
                <w:color w:val="000000"/>
                <w:sz w:val="20"/>
              </w:rPr>
              <w:t>
Комаров көшесі 30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8-72351-4-18- 80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Жарма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8-72347-2-13-16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Жарма бөлімінің Шар қаласындағы бөлімшесінде</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 қаласы,</w:t>
            </w:r>
            <w:r>
              <w:br/>
            </w:r>
            <w:r>
              <w:rPr>
                <w:rFonts w:ascii="Times New Roman"/>
                <w:b w:val="false"/>
                <w:i w:val="false"/>
                <w:color w:val="000000"/>
                <w:sz w:val="20"/>
              </w:rPr>
              <w:t>
Ленин көшесі, 123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8-72345-2-27-07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Курчатов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r>
              <w:br/>
            </w:r>
            <w:r>
              <w:rPr>
                <w:rFonts w:ascii="Times New Roman"/>
                <w:b w:val="false"/>
                <w:i w:val="false"/>
                <w:color w:val="000000"/>
                <w:sz w:val="20"/>
              </w:rPr>
              <w:t>
8-72251-2-57-53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Көкпекті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r>
              <w:br/>
            </w:r>
            <w:r>
              <w:rPr>
                <w:rFonts w:ascii="Times New Roman"/>
                <w:b w:val="false"/>
                <w:i w:val="false"/>
                <w:color w:val="000000"/>
                <w:sz w:val="20"/>
              </w:rPr>
              <w:t>
8-72348-2-11-94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Көкпекті бөлімінің Самар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w:t>
            </w:r>
            <w:r>
              <w:br/>
            </w:r>
            <w:r>
              <w:rPr>
                <w:rFonts w:ascii="Times New Roman"/>
                <w:b w:val="false"/>
                <w:i w:val="false"/>
                <w:color w:val="000000"/>
                <w:sz w:val="20"/>
              </w:rPr>
              <w:t>
Горохов көшесі, 56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8-72348-2-56-34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Абылайхан көшесі, 116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8-72230-3-34-58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бөлімінің Таскескен ауылының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ауылы,</w:t>
            </w:r>
            <w:r>
              <w:br/>
            </w:r>
            <w:r>
              <w:rPr>
                <w:rFonts w:ascii="Times New Roman"/>
                <w:b w:val="false"/>
                <w:i w:val="false"/>
                <w:color w:val="000000"/>
                <w:sz w:val="20"/>
              </w:rPr>
              <w:t>
Нұрғазин көшесі, 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8-72230-3-61-29</w:t>
            </w:r>
            <w:r>
              <w:br/>
            </w:r>
            <w:r>
              <w:rPr>
                <w:rFonts w:ascii="Times New Roman"/>
                <w:b w:val="false"/>
                <w:i w:val="false"/>
                <w:color w:val="000000"/>
                <w:sz w:val="20"/>
              </w:rPr>
              <w:t>
8-72230-3-63-59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бөлімінің Мақаншы ауылының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Мақаншы ауылы,</w:t>
            </w:r>
            <w:r>
              <w:br/>
            </w:r>
            <w:r>
              <w:rPr>
                <w:rFonts w:ascii="Times New Roman"/>
                <w:b w:val="false"/>
                <w:i w:val="false"/>
                <w:color w:val="000000"/>
                <w:sz w:val="20"/>
              </w:rPr>
              <w:t>
Қабанбай көшесі, 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8-72239-4-20-22</w:t>
            </w:r>
            <w:r>
              <w:br/>
            </w:r>
            <w:r>
              <w:rPr>
                <w:rFonts w:ascii="Times New Roman"/>
                <w:b w:val="false"/>
                <w:i w:val="false"/>
                <w:color w:val="000000"/>
                <w:sz w:val="20"/>
              </w:rPr>
              <w:t>
8-72239-4-20-23</w:t>
            </w:r>
          </w:p>
        </w:tc>
      </w:tr>
    </w:tbl>
    <w:bookmarkStart w:name="z81" w:id="38"/>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38"/>
    <w:p>
      <w:pPr>
        <w:spacing w:after="0"/>
        <w:ind w:left="0"/>
        <w:jc w:val="left"/>
      </w:pPr>
      <w:r>
        <w:rPr>
          <w:rFonts w:ascii="Times New Roman"/>
          <w:b/>
          <w:i w:val="false"/>
          <w:color w:val="000000"/>
        </w:rPr>
        <w:t xml:space="preserve"> 1 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553"/>
        <w:gridCol w:w="2988"/>
        <w:gridCol w:w="2826"/>
        <w:gridCol w:w="2630"/>
      </w:tblGrid>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r>
      <w:tr>
        <w:trPr>
          <w:trHeight w:val="11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 селолық округтің әкімі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p>
        </w:tc>
      </w:tr>
      <w:tr>
        <w:trPr>
          <w:trHeight w:val="13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сипаттамасы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r>
      <w:tr>
        <w:trPr>
          <w:trHeight w:val="19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қабылдау туралы талон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r>
      <w:tr>
        <w:trPr>
          <w:trHeight w:val="19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 уәкілетті органның маманы, 30 минуттан аспайды селолық округтің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104"/>
        <w:gridCol w:w="3517"/>
        <w:gridCol w:w="3352"/>
        <w:gridCol w:w="2116"/>
      </w:tblGrid>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11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бастығы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r>
      <w:tr>
        <w:trPr>
          <w:trHeight w:val="13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сипаттамасы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жәрдемақының тағайындалуын бақылау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r>
      <w:tr>
        <w:trPr>
          <w:trHeight w:val="19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хабарлама дайындау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хабарламаларға қол қою</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 және хабарламаларды өтініш берушілерге жіберу</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4577"/>
        <w:gridCol w:w="4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ҚФБ-1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 құжаттардың қабылдануы жөнінде талон беру</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3908"/>
        <w:gridCol w:w="49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Балаларға арналған жәрдемақыны тағайындау. Балаларға арналған жәрдемақыны тағайындау немесе тағайындаудан бас тарту туралы хабарлама дайындау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Балаларға арналған жәрдемақының тағайындалуын бақылау. Балаларға арналған жәрдемақыны тағайындау немесе тағайындаудан бас тарту туралы хабарламаларға қол қою</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 және хабарламаларды өтініш берушілерге жіберу</w:t>
            </w:r>
          </w:p>
        </w:tc>
      </w:tr>
    </w:tbl>
    <w:bookmarkStart w:name="z82" w:id="39"/>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39"/>
    <w:p>
      <w:pPr>
        <w:spacing w:after="0"/>
        <w:ind w:left="0"/>
        <w:jc w:val="left"/>
      </w:pPr>
      <w:r>
        <w:rPr>
          <w:rFonts w:ascii="Times New Roman"/>
          <w:b/>
          <w:i w:val="false"/>
          <w:color w:val="000000"/>
        </w:rPr>
        <w:t xml:space="preserve"> 3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2562"/>
        <w:gridCol w:w="2562"/>
        <w:gridCol w:w="2303"/>
        <w:gridCol w:w="2842"/>
        <w:gridCol w:w="2035"/>
      </w:tblGrid>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6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 және оларды уәкілетті органның маманына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w:t>
            </w:r>
          </w:p>
        </w:tc>
      </w:tr>
      <w:tr>
        <w:trPr>
          <w:trHeight w:val="19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ХҚО-дан құжаттар пакетін қабылдау фактісін уәкілетті органның маманы сканер штрихкодының көмегімен тіркейді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хабарлама дайындау</w:t>
            </w:r>
          </w:p>
        </w:tc>
      </w:tr>
      <w:tr>
        <w:trPr>
          <w:trHeight w:val="7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611"/>
        <w:gridCol w:w="2352"/>
        <w:gridCol w:w="2352"/>
        <w:gridCol w:w="2627"/>
        <w:gridCol w:w="2354"/>
      </w:tblGrid>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6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жәрдемақының тағайындалуын бақылау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сканер штрихкодының көмегімен келіп түскен, бұдан әрі өтініш берушілерге берілетін хабарламаларды тіркейді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төлеуге тізімдемелерді қалыптастыру</w:t>
            </w:r>
          </w:p>
        </w:tc>
      </w:tr>
      <w:tr>
        <w:trPr>
          <w:trHeight w:val="19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хабарламаларға қол қою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 және хабарламаларды ХҚО қызметкеріне жіберу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берушілерге мемлекеттік қызмет көрсетудің дайын нәтижесін жіберу (балаларға арналған жәрдемақыны тағайындау немесе тағайындаудан бас тарту туралы хабарлама)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төлеуге тізімдемелерді «Қазпошта» АҚ немесе уәкілетті ұйымдарға жіберу</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left"/>
      </w:pPr>
      <w:r>
        <w:rPr>
          <w:rFonts w:ascii="Times New Roman"/>
          <w:b/>
          <w:i w:val="false"/>
          <w:color w:val="000000"/>
        </w:rPr>
        <w:t xml:space="preserve"> 4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3076"/>
        <w:gridCol w:w="3076"/>
        <w:gridCol w:w="34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 және оларды уәкілетті органның маманына беру. Құжаттар пакетін қабылдау фактісін ХҚО қызметкері сканер штрихкодының көмегімен тіркейді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Балаларға арналған жәрдемақыны тағайындау. Балаларға арналған жәрдемақыны тағайындау немесе тағайындаудан бас тарту туралы хабарлама дайындау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356"/>
        <w:gridCol w:w="470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r>
      <w:tr>
        <w:trPr>
          <w:trHeight w:val="30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Балаларға арналған жәрдемақының тағайындалуын бақылау. Балаларға арналған жәрдемақыны тағайындау немесе тағайындаудан бас тарту туралы хабарламаларға қол қою</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 және хабарламаларды ХҚО қызметкеріне жіберу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ХҚО сканер штрихкодының көмегімен келіп түскен, бұдан әрі өтініш берушілерге берілетін хабарламаларды тіркейді. Мемлекеттік қызмет көрсетудің дайын нәтижесін ХҚО қызметкеріне жіберу (балаларға арналған жәрдемақыны тағайындау немесе тағайындаудан бас тарту туралы хабарлама)</w:t>
            </w:r>
          </w:p>
        </w:tc>
      </w:tr>
    </w:tbl>
    <w:bookmarkStart w:name="z83" w:id="40"/>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40"/>
    <w:p>
      <w:pPr>
        <w:spacing w:after="0"/>
        <w:ind w:left="0"/>
        <w:jc w:val="left"/>
      </w:pPr>
      <w:r>
        <w:rPr>
          <w:rFonts w:ascii="Times New Roman"/>
          <w:b/>
          <w:i w:val="false"/>
          <w:color w:val="000000"/>
        </w:rPr>
        <w:t xml:space="preserve"> Мемлекеттiк қызмет көрсету үдерiсiнде ҚФБ әкімшілік</w:t>
      </w:r>
      <w:r>
        <w:br/>
      </w:r>
      <w:r>
        <w:rPr>
          <w:rFonts w:ascii="Times New Roman"/>
          <w:b/>
          <w:i w:val="false"/>
          <w:color w:val="000000"/>
        </w:rPr>
        <w:t>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81407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40700" cy="3695700"/>
                    </a:xfrm>
                    <a:prstGeom prst="rect">
                      <a:avLst/>
                    </a:prstGeom>
                  </pic:spPr>
                </pic:pic>
              </a:graphicData>
            </a:graphic>
          </wp:inline>
        </w:drawing>
      </w:r>
    </w:p>
    <w:bookmarkStart w:name="z84" w:id="4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41"/>
    <w:p>
      <w:pPr>
        <w:spacing w:after="0"/>
        <w:ind w:left="0"/>
        <w:jc w:val="left"/>
      </w:pPr>
      <w:r>
        <w:rPr>
          <w:rFonts w:ascii="Times New Roman"/>
          <w:b/>
          <w:i w:val="false"/>
          <w:color w:val="000000"/>
        </w:rPr>
        <w:t xml:space="preserve"> «Қозғалуы қиындық туғызатын бірінші топтағы мүгедектерге жеке</w:t>
      </w:r>
      <w:r>
        <w:br/>
      </w:r>
      <w:r>
        <w:rPr>
          <w:rFonts w:ascii="Times New Roman"/>
          <w:b/>
          <w:i w:val="false"/>
          <w:color w:val="000000"/>
        </w:rPr>
        <w:t>
көмекші беруге және есту бойынша мүгедектерге ымдау тіл маманын</w:t>
      </w:r>
      <w:r>
        <w:br/>
      </w:r>
      <w:r>
        <w:rPr>
          <w:rFonts w:ascii="Times New Roman"/>
          <w:b/>
          <w:i w:val="false"/>
          <w:color w:val="000000"/>
        </w:rPr>
        <w:t>
беру үшін мүгедектерге құжаттарды ресімдеу» мемлекеттік қызмет</w:t>
      </w:r>
      <w:r>
        <w:br/>
      </w:r>
      <w:r>
        <w:rPr>
          <w:rFonts w:ascii="Times New Roman"/>
          <w:b/>
          <w:i w:val="false"/>
          <w:color w:val="000000"/>
        </w:rPr>
        <w:t>
регламенті</w:t>
      </w:r>
    </w:p>
    <w:bookmarkStart w:name="z85" w:id="42"/>
    <w:p>
      <w:pPr>
        <w:spacing w:after="0"/>
        <w:ind w:left="0"/>
        <w:jc w:val="left"/>
      </w:pPr>
      <w:r>
        <w:rPr>
          <w:rFonts w:ascii="Times New Roman"/>
          <w:b/>
          <w:i w:val="false"/>
          <w:color w:val="000000"/>
        </w:rPr>
        <w:t xml:space="preserve"> 
1. Жалпы ережелер</w:t>
      </w:r>
    </w:p>
    <w:bookmarkEnd w:id="42"/>
    <w:bookmarkStart w:name="z86" w:id="43"/>
    <w:p>
      <w:pPr>
        <w:spacing w:after="0"/>
        <w:ind w:left="0"/>
        <w:jc w:val="both"/>
      </w:pPr>
      <w:r>
        <w:rPr>
          <w:rFonts w:ascii="Times New Roman"/>
          <w:b w:val="false"/>
          <w:i w:val="false"/>
          <w:color w:val="000000"/>
          <w:sz w:val="28"/>
        </w:rPr>
        <w:t>
      1. Мемлекеттiк қызметтi мекенжайларының тiзбесi осы регламентке </w:t>
      </w:r>
      <w:r>
        <w:rPr>
          <w:rFonts w:ascii="Times New Roman"/>
          <w:b w:val="false"/>
          <w:i w:val="false"/>
          <w:color w:val="000000"/>
          <w:sz w:val="28"/>
        </w:rPr>
        <w:t>1-қосымшада</w:t>
      </w:r>
      <w:r>
        <w:rPr>
          <w:rFonts w:ascii="Times New Roman"/>
          <w:b w:val="false"/>
          <w:i w:val="false"/>
          <w:color w:val="ff0000"/>
          <w:sz w:val="28"/>
        </w:rPr>
        <w:t> </w:t>
      </w:r>
      <w:r>
        <w:rPr>
          <w:rFonts w:ascii="Times New Roman"/>
          <w:b w:val="false"/>
          <w:i w:val="false"/>
          <w:color w:val="000000"/>
          <w:sz w:val="28"/>
        </w:rPr>
        <w:t>көрсетiлген, облыстық маңызы бар қаланың жұмыспен қамту және әлеуметтiк бағдарламалар бөлiмi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Республикасында мүгедектердi әлеуметтiк қорғау туралы» Қазақстан Республикасының 2005 жылғы 13 сәуiрдегi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 Үкiметiнiң 2005 жылғы 20 шiлдедегi № 754 қаулысымен бекiтiлген Жеке оңалту бағдарламасына сәйкес жүрiп-тұруы қиын бiрiншi топтағы мүгедектер үшiн жеке көмекшiнiң және естiмейтiндiгi бойынша мүгедектер үшiн жылына отыз сағат ымдау тiлi маманының әлеуметтiк қызметтерiн көрсету </w:t>
      </w:r>
      <w:r>
        <w:rPr>
          <w:rFonts w:ascii="Times New Roman"/>
          <w:b w:val="false"/>
          <w:i w:val="false"/>
          <w:color w:val="000000"/>
          <w:sz w:val="28"/>
        </w:rPr>
        <w:t>ережесi</w:t>
      </w:r>
      <w:r>
        <w:rPr>
          <w:rFonts w:ascii="Times New Roman"/>
          <w:b w:val="false"/>
          <w:i w:val="false"/>
          <w:color w:val="000000"/>
          <w:sz w:val="28"/>
        </w:rPr>
        <w:t>, Қазақстан Республикасы Үкіметінің 2011 жылғы 7 сәуірдегі № 394 қаулысымен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тұтынушы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p>
    <w:bookmarkEnd w:id="43"/>
    <w:bookmarkStart w:name="z91" w:id="44"/>
    <w:p>
      <w:pPr>
        <w:spacing w:after="0"/>
        <w:ind w:left="0"/>
        <w:jc w:val="left"/>
      </w:pPr>
      <w:r>
        <w:rPr>
          <w:rFonts w:ascii="Times New Roman"/>
          <w:b/>
          <w:i w:val="false"/>
          <w:color w:val="000000"/>
        </w:rPr>
        <w:t xml:space="preserve"> 
2. Мемлекеттік қызмет көрсетудің талаптары</w:t>
      </w:r>
    </w:p>
    <w:bookmarkEnd w:id="44"/>
    <w:bookmarkStart w:name="z92" w:id="45"/>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орналасқан жері мен жұмыс кестесі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мәселелері бойынша, оның ішінде мемлекеттік қызмет көрсету барысы жөнінде ақпарат алу тәртібі Қазақстан Республикасы Еңбек және халықты әлеуметтік қорғау министрлігінің www.enbek.gov.kz Интернет-ресурсында, уәкілетті органның стендісінде орналастырылады, сондай-ақ нөмірлері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 он жұмыс күнi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көрсетудiң рұқсат берiлген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заңнамасына сәйкес мемлекеттік қызмет көрсетуден мынадай:</w:t>
      </w:r>
      <w:r>
        <w:br/>
      </w:r>
      <w:r>
        <w:rPr>
          <w:rFonts w:ascii="Times New Roman"/>
          <w:b w:val="false"/>
          <w:i w:val="false"/>
          <w:color w:val="000000"/>
          <w:sz w:val="28"/>
        </w:rPr>
        <w:t>
      1) тұтынушының бойында жүрiп-тұруы қиын бiрiншi топтағы мүгедектерге жеке көмекшiнiң қызметiн және естiмейтiндiгi бойынша мүгедектерге ымдау тiлi маманының қызметiн беруге қарсы медициналық көрсетiлiмдер болған;</w:t>
      </w:r>
      <w:r>
        <w:br/>
      </w:r>
      <w:r>
        <w:rPr>
          <w:rFonts w:ascii="Times New Roman"/>
          <w:b w:val="false"/>
          <w:i w:val="false"/>
          <w:color w:val="000000"/>
          <w:sz w:val="28"/>
        </w:rPr>
        <w:t>
      2) аталған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негiздемелер бойынша бас тартылады.</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қызметті алу үшін өтінішті қабылдаған сәттен бастап және мемлекеттік қызметтің нәтижесін берген сәтке дейінгі мемлекеттік қызметті көрсетудің кезеңдері:</w:t>
      </w:r>
      <w:r>
        <w:br/>
      </w:r>
      <w:r>
        <w:rPr>
          <w:rFonts w:ascii="Times New Roman"/>
          <w:b w:val="false"/>
          <w:i w:val="false"/>
          <w:color w:val="000000"/>
          <w:sz w:val="28"/>
        </w:rPr>
        <w:t>
      1) тұтынушы уәкілетті органға мемлекеттік қызмет көрсету үшін өтініш береді;</w:t>
      </w:r>
      <w:r>
        <w:br/>
      </w:r>
      <w:r>
        <w:rPr>
          <w:rFonts w:ascii="Times New Roman"/>
          <w:b w:val="false"/>
          <w:i w:val="false"/>
          <w:color w:val="000000"/>
          <w:sz w:val="28"/>
        </w:rPr>
        <w:t>
      2) уәкілетті орган өтінішті тіркейді, тұтынушы ұсынған құжаттарды қарауды іске асырады, хабарламаны ресімдейді немесе дәлелді бас тартуды дайындайды және тұтынушыға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11. Әрбір кезеңдегі мемлекеттік қызмет көрсету үшін құжаттар қабылдауды жүзеге асыратын тұлғалардың ең аз саны бір қызметкер құрайды.</w:t>
      </w:r>
    </w:p>
    <w:bookmarkEnd w:id="45"/>
    <w:bookmarkStart w:name="z98" w:id="46"/>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46"/>
    <w:bookmarkStart w:name="z99" w:id="47"/>
    <w:p>
      <w:pPr>
        <w:spacing w:after="0"/>
        <w:ind w:left="0"/>
        <w:jc w:val="both"/>
      </w:pPr>
      <w:r>
        <w:rPr>
          <w:rFonts w:ascii="Times New Roman"/>
          <w:b w:val="false"/>
          <w:i w:val="false"/>
          <w:color w:val="000000"/>
          <w:sz w:val="28"/>
        </w:rPr>
        <w:t>
      12. Мемлекеттік қызмет алу үшін қажет өтініштің толтырылған нысаны мен басқа құжаттар мекенжайы, телефоны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уәкілетті органның маманына тапсырылады. Уәкілетті орган маманының кабинет нөмірі туралы мәліметтер мемлекеттік қызмет ұсыну жөнінде ақпарат берілген уәкілетті органның стендінде орналасқан.</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тұтынушы мынадай құжаттарды ұсынады:</w:t>
      </w:r>
      <w:r>
        <w:br/>
      </w:r>
      <w:r>
        <w:rPr>
          <w:rFonts w:ascii="Times New Roman"/>
          <w:b w:val="false"/>
          <w:i w:val="false"/>
          <w:color w:val="000000"/>
          <w:sz w:val="28"/>
        </w:rPr>
        <w:t>
      1) жеке басын куәландыратын құжаттың деректемелерiн, әлеуметтiк жеке кодының нөмiрiн (болса жеке сәйкестендiру нөмiрiн) көрсете отырып, белгiленген үлгiдегi өтiнiштi;</w:t>
      </w:r>
      <w:r>
        <w:br/>
      </w:r>
      <w:r>
        <w:rPr>
          <w:rFonts w:ascii="Times New Roman"/>
          <w:b w:val="false"/>
          <w:i w:val="false"/>
          <w:color w:val="000000"/>
          <w:sz w:val="28"/>
        </w:rPr>
        <w:t>
      2) мүгедектiң жеке оңалту бағдарламасынан үзiндi көшiрменi;</w:t>
      </w:r>
      <w:r>
        <w:br/>
      </w:r>
      <w:r>
        <w:rPr>
          <w:rFonts w:ascii="Times New Roman"/>
          <w:b w:val="false"/>
          <w:i w:val="false"/>
          <w:color w:val="000000"/>
          <w:sz w:val="28"/>
        </w:rPr>
        <w:t>
      3) тұтынушының жеке басын куәландыратын құжаттың көшiрмесi;</w:t>
      </w:r>
      <w:r>
        <w:br/>
      </w:r>
      <w:r>
        <w:rPr>
          <w:rFonts w:ascii="Times New Roman"/>
          <w:b w:val="false"/>
          <w:i w:val="false"/>
          <w:color w:val="000000"/>
          <w:sz w:val="28"/>
        </w:rPr>
        <w:t>
      4) мүгедектiгi туралы анықтаманы ұсынады.</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тұтынушыға қайтарылады.</w:t>
      </w:r>
      <w:r>
        <w:br/>
      </w:r>
      <w:r>
        <w:rPr>
          <w:rFonts w:ascii="Times New Roman"/>
          <w:b w:val="false"/>
          <w:i w:val="false"/>
          <w:color w:val="000000"/>
          <w:sz w:val="28"/>
        </w:rPr>
        <w:t>
      Өзiнiң келуге мүмкiндiгi болмаған жағдайда мүгедек жеке көмекшiнiң қызметiн, ымдау тiлi маманының әлеуметтiк қызметiн беру туралы өтiнiшпен баруға нотариалдық куәландыруды талап етпейтiн сенiмхат негiзiнде басқа адамдарға уәкiлеттiк бере алады.</w:t>
      </w:r>
      <w:r>
        <w:br/>
      </w:r>
      <w:r>
        <w:rPr>
          <w:rFonts w:ascii="Times New Roman"/>
          <w:b w:val="false"/>
          <w:i w:val="false"/>
          <w:color w:val="000000"/>
          <w:sz w:val="28"/>
        </w:rPr>
        <w:t>
      Тұтынушы қажеттi құжаттардың барлығын уәкiлеттi органға тапсырғаннан кейiн тiркелген және тұтынушының мемлекеттiк қызметтi алатын күнi, құжаттарды қабылдап алған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әлеуметтік жеке көмекшiнiң қызметiн және естiмейтiндiгi бойынша мүгедектерге ымдау тiлi маманының қызметiн ұсыну үшін тіркеу және есепке алумен айналысатын уәкілетті органның мамандары (ҚФБ-1);</w:t>
      </w:r>
      <w:r>
        <w:br/>
      </w:r>
      <w:r>
        <w:rPr>
          <w:rFonts w:ascii="Times New Roman"/>
          <w:b w:val="false"/>
          <w:i w:val="false"/>
          <w:color w:val="000000"/>
          <w:sz w:val="28"/>
        </w:rPr>
        <w:t>
      2) бақылау функцияларын атқаратын уәкілетті органның бөлім бастығы (ҚФБ-2).</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17.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тіркеу және есепке алу бойынша өтініш нысаны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берiлген.</w:t>
      </w:r>
    </w:p>
    <w:bookmarkEnd w:id="47"/>
    <w:bookmarkStart w:name="z105" w:id="48"/>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48"/>
    <w:bookmarkStart w:name="z106" w:id="49"/>
    <w:p>
      <w:pPr>
        <w:spacing w:after="0"/>
        <w:ind w:left="0"/>
        <w:jc w:val="both"/>
      </w:pPr>
      <w:r>
        <w:rPr>
          <w:rFonts w:ascii="Times New Roman"/>
          <w:b w:val="false"/>
          <w:i w:val="false"/>
          <w:color w:val="000000"/>
          <w:sz w:val="28"/>
        </w:rPr>
        <w:t>
      18.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49"/>
    <w:bookmarkStart w:name="z107" w:id="5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50"/>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627"/>
        <w:gridCol w:w="5036"/>
        <w:gridCol w:w="1757"/>
        <w:gridCol w:w="2045"/>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108" w:id="5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51"/>
    <w:p>
      <w:pPr>
        <w:spacing w:after="0"/>
        <w:ind w:left="0"/>
        <w:jc w:val="left"/>
      </w:pPr>
      <w:r>
        <w:rPr>
          <w:rFonts w:ascii="Times New Roman"/>
          <w:b/>
          <w:i w:val="false"/>
          <w:color w:val="000000"/>
        </w:rPr>
        <w:t xml:space="preserve"> Әрбiр әкімшілік әрекеттiң орындалу мерзiмi көрсетiлген әрбір</w:t>
      </w:r>
      <w:r>
        <w:br/>
      </w:r>
      <w:r>
        <w:rPr>
          <w:rFonts w:ascii="Times New Roman"/>
          <w:b/>
          <w:i w:val="false"/>
          <w:color w:val="000000"/>
        </w:rPr>
        <w:t>
ҚФБ әкімшілік әрекет жасау (рәсімінің) кезектілігі мен өзара</w:t>
      </w:r>
      <w:r>
        <w:br/>
      </w:r>
      <w:r>
        <w:rPr>
          <w:rFonts w:ascii="Times New Roman"/>
          <w:b/>
          <w:i w:val="false"/>
          <w:color w:val="000000"/>
        </w:rPr>
        <w:t>
іс-қимылы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664"/>
        <w:gridCol w:w="3173"/>
        <w:gridCol w:w="3169"/>
        <w:gridCol w:w="3170"/>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8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 бастығы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сипаттамалары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Тізбе бойынша құжаттарды қабылдау және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тіркеу және есепке алу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ұсыну немесе дәлелді бас тарту туралы шешім қабылдау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хабарламаны немесе дәлелді бас тартуды ресімдеу және беру</w:t>
            </w:r>
          </w:p>
        </w:tc>
      </w:tr>
      <w:tr>
        <w:trPr>
          <w:trHeight w:val="15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 бастығына шешім қабылдау үшін құжаттарды тапсыру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маманына қызметті ұсыну үшін құжаттарды тапсыру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орындау бойынша Е-СОБЕС базасына енгізу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3790"/>
        <w:gridCol w:w="40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 тобы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Тізбе бойынша өтінішті және құжаттарды қабылдау, құжаттардың бар болу фактісін тексеру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қызметті алуға ұсынылатын құжатқа қол қою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есепке алу</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ЖОБ орындау бойынша Е-СОБЕС базасына енгізу</w:t>
            </w:r>
          </w:p>
        </w:tc>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2"/>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52"/>
    <w:p>
      <w:pPr>
        <w:spacing w:after="0"/>
        <w:ind w:left="0"/>
        <w:jc w:val="left"/>
      </w:pPr>
      <w:r>
        <w:rPr>
          <w:rFonts w:ascii="Times New Roman"/>
          <w:b/>
          <w:i w:val="false"/>
          <w:color w:val="000000"/>
        </w:rPr>
        <w:t xml:space="preserve"> ҚФБ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52451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45100" cy="5448300"/>
                    </a:xfrm>
                    <a:prstGeom prst="rect">
                      <a:avLst/>
                    </a:prstGeom>
                  </pic:spPr>
                </pic:pic>
              </a:graphicData>
            </a:graphic>
          </wp:inline>
        </w:drawing>
      </w:r>
    </w:p>
    <w:bookmarkStart w:name="z244" w:id="53"/>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53"/>
    <w:p>
      <w:pPr>
        <w:spacing w:after="0"/>
        <w:ind w:left="0"/>
        <w:jc w:val="left"/>
      </w:pPr>
      <w:r>
        <w:rPr>
          <w:rFonts w:ascii="Times New Roman"/>
          <w:b/>
          <w:i w:val="false"/>
          <w:color w:val="000000"/>
        </w:rPr>
        <w:t xml:space="preserve"> Мемлекеттік қызмет көрсету үшін қажет</w:t>
      </w:r>
      <w:r>
        <w:br/>
      </w:r>
      <w:r>
        <w:rPr>
          <w:rFonts w:ascii="Times New Roman"/>
          <w:b/>
          <w:i w:val="false"/>
          <w:color w:val="000000"/>
        </w:rPr>
        <w:t>
өтініш нысаны</w:t>
      </w:r>
    </w:p>
    <w:p>
      <w:pPr>
        <w:spacing w:after="0"/>
        <w:ind w:left="0"/>
        <w:jc w:val="both"/>
      </w:pPr>
      <w:r>
        <w:rPr>
          <w:rFonts w:ascii="Times New Roman"/>
          <w:b w:val="false"/>
          <w:i w:val="false"/>
          <w:color w:val="000000"/>
          <w:sz w:val="28"/>
        </w:rPr>
        <w:t>«Қалалық,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мекемесіне</w:t>
      </w:r>
      <w:r>
        <w:br/>
      </w:r>
      <w:r>
        <w:rPr>
          <w:rFonts w:ascii="Times New Roman"/>
          <w:b w:val="false"/>
          <w:i w:val="false"/>
          <w:color w:val="000000"/>
          <w:sz w:val="28"/>
        </w:rPr>
        <w:t>
__________________топ мүгедегі</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Т.А.Ә. </w:t>
      </w:r>
      <w:r>
        <w:rPr>
          <w:rFonts w:ascii="Times New Roman"/>
          <w:b w:val="false"/>
          <w:i/>
          <w:color w:val="000000"/>
          <w:sz w:val="28"/>
        </w:rPr>
        <w:t>(толық</w:t>
      </w:r>
      <w:r>
        <w:rPr>
          <w:rFonts w:ascii="Times New Roman"/>
          <w:b w:val="false"/>
          <w:i w:val="false"/>
          <w:color w:val="000000"/>
          <w:sz w:val="28"/>
        </w:rPr>
        <w:t xml:space="preserve">)        </w:t>
      </w:r>
      <w:r>
        <w:br/>
      </w:r>
      <w:r>
        <w:rPr>
          <w:rFonts w:ascii="Times New Roman"/>
          <w:b w:val="false"/>
          <w:i w:val="false"/>
          <w:color w:val="000000"/>
          <w:sz w:val="28"/>
        </w:rPr>
        <w:t>
____________________ жылы туған</w:t>
      </w:r>
      <w:r>
        <w:br/>
      </w:r>
      <w:r>
        <w:rPr>
          <w:rFonts w:ascii="Times New Roman"/>
          <w:b w:val="false"/>
          <w:i w:val="false"/>
          <w:color w:val="000000"/>
          <w:sz w:val="28"/>
        </w:rPr>
        <w:t>
_______________________ тұратын</w:t>
      </w:r>
      <w:r>
        <w:br/>
      </w:r>
      <w:r>
        <w:rPr>
          <w:rFonts w:ascii="Times New Roman"/>
          <w:b w:val="false"/>
          <w:i w:val="false"/>
          <w:color w:val="000000"/>
          <w:sz w:val="28"/>
        </w:rPr>
        <w:t>
СТН ___________________________</w:t>
      </w:r>
      <w:r>
        <w:br/>
      </w:r>
      <w:r>
        <w:rPr>
          <w:rFonts w:ascii="Times New Roman"/>
          <w:b w:val="false"/>
          <w:i w:val="false"/>
          <w:color w:val="000000"/>
          <w:sz w:val="28"/>
        </w:rPr>
        <w:t>
ӘЖК 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жеке көмекшінің және қолмен көрсететін тіл</w:t>
      </w:r>
      <w:r>
        <w:br/>
      </w:r>
      <w:r>
        <w:rPr>
          <w:rFonts w:ascii="Times New Roman"/>
          <w:b w:val="false"/>
          <w:i w:val="false"/>
          <w:color w:val="000000"/>
          <w:sz w:val="28"/>
        </w:rPr>
        <w:t>
маманының әлеуметтік қызметтерін алу үшін есепке алуыңызды сұраймын.</w:t>
      </w:r>
    </w:p>
    <w:p>
      <w:pPr>
        <w:spacing w:after="0"/>
        <w:ind w:left="0"/>
        <w:jc w:val="both"/>
      </w:pPr>
      <w:r>
        <w:rPr>
          <w:rFonts w:ascii="Times New Roman"/>
          <w:b w:val="false"/>
          <w:i w:val="false"/>
          <w:color w:val="000000"/>
          <w:sz w:val="28"/>
        </w:rPr>
        <w:t>Күні ________________                           Қолы ___________</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Өтініштің  қабылданғаны жөніндегі талон</w:t>
      </w:r>
    </w:p>
    <w:p>
      <w:pPr>
        <w:spacing w:after="0"/>
        <w:ind w:left="0"/>
        <w:jc w:val="both"/>
      </w:pPr>
      <w:r>
        <w:rPr>
          <w:rFonts w:ascii="Times New Roman"/>
          <w:b w:val="false"/>
          <w:i w:val="false"/>
          <w:color w:val="000000"/>
          <w:sz w:val="28"/>
        </w:rPr>
        <w:t>      Өтініш «Қалалық, аудандық жұмыспен қамту және әлеуметтік</w:t>
      </w:r>
      <w:r>
        <w:br/>
      </w:r>
      <w:r>
        <w:rPr>
          <w:rFonts w:ascii="Times New Roman"/>
          <w:b w:val="false"/>
          <w:i w:val="false"/>
          <w:color w:val="000000"/>
          <w:sz w:val="28"/>
        </w:rPr>
        <w:t>
бағдарламалар бөлімі» ММ тіркелді.</w:t>
      </w:r>
    </w:p>
    <w:p>
      <w:pPr>
        <w:spacing w:after="0"/>
        <w:ind w:left="0"/>
        <w:jc w:val="both"/>
      </w:pPr>
      <w:r>
        <w:rPr>
          <w:rFonts w:ascii="Times New Roman"/>
          <w:b w:val="false"/>
          <w:i w:val="false"/>
          <w:color w:val="000000"/>
          <w:sz w:val="28"/>
        </w:rPr>
        <w:t>Тіркеу күні №____________________________________________________</w:t>
      </w:r>
    </w:p>
    <w:p>
      <w:pPr>
        <w:spacing w:after="0"/>
        <w:ind w:left="0"/>
        <w:jc w:val="both"/>
      </w:pPr>
      <w:r>
        <w:rPr>
          <w:rFonts w:ascii="Times New Roman"/>
          <w:b w:val="false"/>
          <w:i w:val="false"/>
          <w:color w:val="000000"/>
          <w:sz w:val="28"/>
        </w:rPr>
        <w:t>      Жауапты маманның тегі және қолы ______________________</w:t>
      </w:r>
    </w:p>
    <w:p>
      <w:pPr>
        <w:spacing w:after="0"/>
        <w:ind w:left="0"/>
        <w:jc w:val="both"/>
      </w:pPr>
      <w:r>
        <w:rPr>
          <w:rFonts w:ascii="Times New Roman"/>
          <w:b w:val="false"/>
          <w:i w:val="false"/>
          <w:color w:val="000000"/>
          <w:sz w:val="28"/>
        </w:rPr>
        <w:t>      Нәтижені алу күні ____________________________________</w:t>
      </w:r>
    </w:p>
    <w:bookmarkStart w:name="z110" w:id="54"/>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54"/>
    <w:p>
      <w:pPr>
        <w:spacing w:after="0"/>
        <w:ind w:left="0"/>
        <w:jc w:val="left"/>
      </w:pPr>
      <w:r>
        <w:rPr>
          <w:rFonts w:ascii="Times New Roman"/>
          <w:b/>
          <w:i w:val="false"/>
          <w:color w:val="000000"/>
        </w:rPr>
        <w:t xml:space="preserve"> «Мүгедектерге санаторий-курорттық емдеумен қамтамасыз ету үшін</w:t>
      </w:r>
      <w:r>
        <w:br/>
      </w:r>
      <w:r>
        <w:rPr>
          <w:rFonts w:ascii="Times New Roman"/>
          <w:b/>
          <w:i w:val="false"/>
          <w:color w:val="000000"/>
        </w:rPr>
        <w:t>
құжаттарды ресімдеу» мемлекеттік қызмет регламенті</w:t>
      </w:r>
    </w:p>
    <w:bookmarkStart w:name="z111" w:id="55"/>
    <w:p>
      <w:pPr>
        <w:spacing w:after="0"/>
        <w:ind w:left="0"/>
        <w:jc w:val="left"/>
      </w:pPr>
      <w:r>
        <w:rPr>
          <w:rFonts w:ascii="Times New Roman"/>
          <w:b/>
          <w:i w:val="false"/>
          <w:color w:val="000000"/>
        </w:rPr>
        <w:t xml:space="preserve"> 
1. Жалпы ережелер</w:t>
      </w:r>
    </w:p>
    <w:bookmarkEnd w:id="55"/>
    <w:bookmarkStart w:name="z112" w:id="56"/>
    <w:p>
      <w:pPr>
        <w:spacing w:after="0"/>
        <w:ind w:left="0"/>
        <w:jc w:val="both"/>
      </w:pPr>
      <w:r>
        <w:rPr>
          <w:rFonts w:ascii="Times New Roman"/>
          <w:b w:val="false"/>
          <w:i w:val="false"/>
          <w:color w:val="000000"/>
          <w:sz w:val="28"/>
        </w:rPr>
        <w:t>
      1. Мемлекеттiк қызметтi тiзбесi, мекенжайлары осы мемлекеттік қызмет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көрсетiлген ауданның, облыстық маңызы бар қаланың жұмыспен қамту және әлеуметтiк бағдарламалар бөлiмi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Заңының 20-бабы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2005 жылғы 20 шілдедегі № 754 қаулысымен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2011 жылғы 7 сәуірдегі № 394 қаулысымен бекітілген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санаторийлік-курорттық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аумағына тұрақты тұратын шетелдіктер мен азаматтығы жоқ адамдарға (бұдан әрі – тұтынушылар) көрсетіледі.</w:t>
      </w:r>
    </w:p>
    <w:bookmarkEnd w:id="56"/>
    <w:bookmarkStart w:name="z117" w:id="57"/>
    <w:p>
      <w:pPr>
        <w:spacing w:after="0"/>
        <w:ind w:left="0"/>
        <w:jc w:val="left"/>
      </w:pPr>
      <w:r>
        <w:rPr>
          <w:rFonts w:ascii="Times New Roman"/>
          <w:b/>
          <w:i w:val="false"/>
          <w:color w:val="000000"/>
        </w:rPr>
        <w:t xml:space="preserve"> 
2. Мемлекеттік қызмет көрсетудің талаптары</w:t>
      </w:r>
    </w:p>
    <w:bookmarkEnd w:id="57"/>
    <w:bookmarkStart w:name="z118" w:id="58"/>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орналасқан жері мен жұмыс кестесі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мәселелері бойынша, оның ішінде мемлекеттік қызмет көрсету барысы жөнінде ақпарат алу тәртібі Қазақстан Республикасы Еңбек және халықты әлеуметтік қорғау министрлігінің www.enbek.gov.kz Интернет-ресурсында, уәкілетті органның стенділеріне орналастырылады, сондай-ақ нөмірлері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заңнамасына сәйкес мемлекеттік қызмет көрсетуден мынадай:</w:t>
      </w:r>
      <w:r>
        <w:br/>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өтінішті тіркеуді жүргізеді, тұтынушыдан келіп түскен құжаттарды қарап танысуды жүзеге асырады, хабарлама ресімдейді немесе дәлелді бас тарту дайындайды және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11. Уәкілетті органда мемлекеттік қызмет көрсету үшін құжаттар қабылдауды жүзеге асыратын тұлғалардың ең аз саны бір қызметкер құрайды.</w:t>
      </w:r>
    </w:p>
    <w:bookmarkEnd w:id="58"/>
    <w:bookmarkStart w:name="z124" w:id="59"/>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59"/>
    <w:bookmarkStart w:name="z125" w:id="60"/>
    <w:p>
      <w:pPr>
        <w:spacing w:after="0"/>
        <w:ind w:left="0"/>
        <w:jc w:val="both"/>
      </w:pPr>
      <w:r>
        <w:rPr>
          <w:rFonts w:ascii="Times New Roman"/>
          <w:b w:val="false"/>
          <w:i w:val="false"/>
          <w:color w:val="000000"/>
          <w:sz w:val="28"/>
        </w:rPr>
        <w:t>
      12. Мемлекеттік қызмет алу үшін қажет өтініштің толтырылған нысаны мен басқа құжаттар мекенжайы, телефоны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уәкілетті органның маманына тапсырылады. Уәкілетті орган маманының кабинет нөмірі туралы мәліметтер мемлекеттік қызмет ұсыну жөнінде ақпарат берілген уәкілетті органның стендінде орналасқан.</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тұтынушы мынадай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жерi бойынша тiркелгенiн растайтын құжатты (мекенжай анықтамасын немесе селолық әкiмдердiң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тұпнұсқалары беріледі, кейін құжаттардың тұпнұсқалары тұтынушыға қайтарылады.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санаторийлік-курорттық жолдама ұсыну үшін тіркеу және есепке алумен айналысатын уәкілетті органның мамандары (ҚФБ-1);</w:t>
      </w:r>
      <w:r>
        <w:br/>
      </w:r>
      <w:r>
        <w:rPr>
          <w:rFonts w:ascii="Times New Roman"/>
          <w:b w:val="false"/>
          <w:i w:val="false"/>
          <w:color w:val="000000"/>
          <w:sz w:val="28"/>
        </w:rPr>
        <w:t>
      2) бақылау функцияларын атқаратын уәкілетті органның бөлім бастығы (ҚФБ-2).</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17. Өтініш нысаны мен мүгедекке санаторийлік-курорттық емделуді ұсыну үшін құжаттарын ресімдеу туралы хабарлама немесе мемлекеттік қызмет көрсетуден бас тарту туралы уәжделген қағаз жеткізгіштегі жауап үлгілері осы регламентке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қосымшаларда</w:t>
      </w:r>
      <w:r>
        <w:rPr>
          <w:rFonts w:ascii="Times New Roman"/>
          <w:b w:val="false"/>
          <w:i w:val="false"/>
          <w:color w:val="000000"/>
          <w:sz w:val="28"/>
        </w:rPr>
        <w:t xml:space="preserve"> берiлген.</w:t>
      </w:r>
    </w:p>
    <w:bookmarkEnd w:id="60"/>
    <w:bookmarkStart w:name="z131" w:id="61"/>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61"/>
    <w:bookmarkStart w:name="z132" w:id="62"/>
    <w:p>
      <w:pPr>
        <w:spacing w:after="0"/>
        <w:ind w:left="0"/>
        <w:jc w:val="both"/>
      </w:pPr>
      <w:r>
        <w:rPr>
          <w:rFonts w:ascii="Times New Roman"/>
          <w:b w:val="false"/>
          <w:i w:val="false"/>
          <w:color w:val="000000"/>
          <w:sz w:val="28"/>
        </w:rPr>
        <w:t>
      18.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62"/>
    <w:bookmarkStart w:name="z133" w:id="63"/>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63"/>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251"/>
        <w:gridCol w:w="4943"/>
        <w:gridCol w:w="1725"/>
        <w:gridCol w:w="200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134" w:id="64"/>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64"/>
    <w:p>
      <w:pPr>
        <w:spacing w:after="0"/>
        <w:ind w:left="0"/>
        <w:jc w:val="left"/>
      </w:pPr>
      <w:r>
        <w:rPr>
          <w:rFonts w:ascii="Times New Roman"/>
          <w:b/>
          <w:i w:val="false"/>
          <w:color w:val="000000"/>
        </w:rPr>
        <w:t xml:space="preserve"> Әрбiр әкімшілік әрекеттiң орындалу мерзiмi көрсетiлген әрбір</w:t>
      </w:r>
      <w:r>
        <w:br/>
      </w:r>
      <w:r>
        <w:rPr>
          <w:rFonts w:ascii="Times New Roman"/>
          <w:b/>
          <w:i w:val="false"/>
          <w:color w:val="000000"/>
        </w:rPr>
        <w:t>
ҚФБ әкімшілік әрекет жасау (рәсімінің) кезектілігі мен өзара</w:t>
      </w:r>
      <w:r>
        <w:br/>
      </w:r>
      <w:r>
        <w:rPr>
          <w:rFonts w:ascii="Times New Roman"/>
          <w:b/>
          <w:i w:val="false"/>
          <w:color w:val="000000"/>
        </w:rPr>
        <w:t>
іс-қимылы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5527"/>
        <w:gridCol w:w="4326"/>
        <w:gridCol w:w="255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40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функцияларын атқаратын бөлім бастығы</w:t>
            </w:r>
          </w:p>
        </w:tc>
      </w:tr>
      <w:tr>
        <w:trPr>
          <w:trHeight w:val="87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сипаттамалары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тұтынушы ұсынған құжаттарды қарау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өтінішті қабылдау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ресімдеу және мемлекеттік қызмет көрсету нәтижесін тұтынушыға беру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Санаторий-курорттық жолдама беруді келісімдеу </w:t>
            </w:r>
          </w:p>
        </w:tc>
      </w:tr>
      <w:tr>
        <w:trPr>
          <w:trHeight w:val="6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6101"/>
      </w:tblGrid>
      <w:tr>
        <w:trPr>
          <w:trHeight w:val="405"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Арызды тіркеу, тұтынушы ұсынған құжаттарды қарау</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xml:space="preserve">
Санаторий-курорттық жолдама беруді келісімдеу </w:t>
            </w:r>
          </w:p>
        </w:tc>
      </w:tr>
      <w:tr>
        <w:trPr>
          <w:trHeight w:val="87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немесе дәлелді бас тартуды ресімдеу туралы хабарлама, мемлекеттік қызмет көрсету нәтижесін тұтынушыға беру</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65"/>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65"/>
    <w:p>
      <w:pPr>
        <w:spacing w:after="0"/>
        <w:ind w:left="0"/>
        <w:jc w:val="left"/>
      </w:pPr>
      <w:r>
        <w:rPr>
          <w:rFonts w:ascii="Times New Roman"/>
          <w:b/>
          <w:i w:val="false"/>
          <w:color w:val="000000"/>
        </w:rPr>
        <w:t xml:space="preserve"> ҚФБ әкімшілік әрекеттерінің қисынды реттілігі арасындағы өзара</w:t>
      </w:r>
      <w:r>
        <w:br/>
      </w:r>
      <w:r>
        <w:rPr>
          <w:rFonts w:ascii="Times New Roman"/>
          <w:b/>
          <w:i w:val="false"/>
          <w:color w:val="000000"/>
        </w:rPr>
        <w:t>
байланысты көрсететiн сұлба</w:t>
      </w:r>
    </w:p>
    <w:p>
      <w:pPr>
        <w:spacing w:after="0"/>
        <w:ind w:left="0"/>
        <w:jc w:val="both"/>
      </w:pPr>
      <w:r>
        <w:drawing>
          <wp:inline distT="0" distB="0" distL="0" distR="0">
            <wp:extent cx="48133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13300" cy="5245100"/>
                    </a:xfrm>
                    <a:prstGeom prst="rect">
                      <a:avLst/>
                    </a:prstGeom>
                  </pic:spPr>
                </pic:pic>
              </a:graphicData>
            </a:graphic>
          </wp:inline>
        </w:drawing>
      </w:r>
    </w:p>
    <w:bookmarkStart w:name="z136" w:id="66"/>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bookmarkEnd w:id="66"/>
    <w:p>
      <w:pPr>
        <w:spacing w:after="0"/>
        <w:ind w:left="0"/>
        <w:jc w:val="both"/>
      </w:pPr>
      <w:r>
        <w:rPr>
          <w:rFonts w:ascii="Times New Roman"/>
          <w:b w:val="false"/>
          <w:i w:val="false"/>
          <w:color w:val="000000"/>
          <w:sz w:val="28"/>
        </w:rPr>
        <w:t>«Қалалық, аудандық жұмыспен қамту және</w:t>
      </w:r>
      <w:r>
        <w:br/>
      </w:r>
      <w:r>
        <w:rPr>
          <w:rFonts w:ascii="Times New Roman"/>
          <w:b w:val="false"/>
          <w:i w:val="false"/>
          <w:color w:val="000000"/>
          <w:sz w:val="28"/>
        </w:rPr>
        <w:t>
әлеуметтік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_______________________________</w:t>
      </w:r>
      <w:r>
        <w:br/>
      </w:r>
      <w:r>
        <w:rPr>
          <w:rFonts w:ascii="Times New Roman"/>
          <w:b w:val="false"/>
          <w:i w:val="false"/>
          <w:color w:val="000000"/>
          <w:sz w:val="28"/>
        </w:rPr>
        <w:t>
топтағы мүгедектен,</w:t>
      </w:r>
      <w:r>
        <w:br/>
      </w:r>
      <w:r>
        <w:rPr>
          <w:rFonts w:ascii="Times New Roman"/>
          <w:b w:val="false"/>
          <w:i w:val="false"/>
          <w:color w:val="000000"/>
          <w:sz w:val="28"/>
        </w:rPr>
        <w:t>
мүгедек-баланың өкілі</w:t>
      </w:r>
      <w:r>
        <w:br/>
      </w:r>
      <w:r>
        <w:rPr>
          <w:rFonts w:ascii="Times New Roman"/>
          <w:b w:val="false"/>
          <w:i w:val="false"/>
          <w:color w:val="000000"/>
          <w:sz w:val="28"/>
        </w:rPr>
        <w:t>
</w:t>
      </w:r>
      <w:r>
        <w:rPr>
          <w:rFonts w:ascii="Times New Roman"/>
          <w:b w:val="false"/>
          <w:i/>
          <w:color w:val="000000"/>
          <w:sz w:val="28"/>
        </w:rPr>
        <w:t>(керегін сызу қажет, толтыру керек)</w:t>
      </w:r>
      <w:r>
        <w:br/>
      </w:r>
      <w:r>
        <w:rPr>
          <w:rFonts w:ascii="Times New Roman"/>
          <w:b w:val="false"/>
          <w:i w:val="false"/>
          <w:color w:val="000000"/>
          <w:sz w:val="28"/>
        </w:rPr>
        <w:t>
_______________________________</w:t>
      </w:r>
      <w:r>
        <w:br/>
      </w:r>
      <w:r>
        <w:rPr>
          <w:rFonts w:ascii="Times New Roman"/>
          <w:b w:val="false"/>
          <w:i w:val="false"/>
          <w:color w:val="000000"/>
          <w:sz w:val="28"/>
        </w:rPr>
        <w:t>
мүгедектің, мүгедек-бала өкілінің Т.А.Ә.</w:t>
      </w:r>
      <w:r>
        <w:br/>
      </w:r>
      <w:r>
        <w:rPr>
          <w:rFonts w:ascii="Times New Roman"/>
          <w:b w:val="false"/>
          <w:i w:val="false"/>
          <w:color w:val="000000"/>
          <w:sz w:val="28"/>
        </w:rPr>
        <w:t>
_______________________________</w:t>
      </w:r>
      <w:r>
        <w:br/>
      </w:r>
      <w:r>
        <w:rPr>
          <w:rFonts w:ascii="Times New Roman"/>
          <w:b w:val="false"/>
          <w:i w:val="false"/>
          <w:color w:val="000000"/>
          <w:sz w:val="28"/>
        </w:rPr>
        <w:t>
мүгедектің, мүгедек-бала өкілінің</w:t>
      </w:r>
      <w:r>
        <w:br/>
      </w:r>
      <w:r>
        <w:rPr>
          <w:rFonts w:ascii="Times New Roman"/>
          <w:b w:val="false"/>
          <w:i w:val="false"/>
          <w:color w:val="000000"/>
          <w:sz w:val="28"/>
        </w:rPr>
        <w:t>
жеке куәлік № _________________берілген</w:t>
      </w:r>
      <w:r>
        <w:br/>
      </w:r>
      <w:r>
        <w:rPr>
          <w:rFonts w:ascii="Times New Roman"/>
          <w:b w:val="false"/>
          <w:i w:val="false"/>
          <w:color w:val="000000"/>
          <w:sz w:val="28"/>
        </w:rPr>
        <w:t>
_______________________________</w:t>
      </w:r>
      <w:r>
        <w:br/>
      </w:r>
      <w:r>
        <w:rPr>
          <w:rFonts w:ascii="Times New Roman"/>
          <w:b w:val="false"/>
          <w:i w:val="false"/>
          <w:color w:val="000000"/>
          <w:sz w:val="28"/>
        </w:rPr>
        <w:t>
мүгедек баланың тұған күні_____</w:t>
      </w:r>
      <w:r>
        <w:br/>
      </w:r>
      <w:r>
        <w:rPr>
          <w:rFonts w:ascii="Times New Roman"/>
          <w:b w:val="false"/>
          <w:i w:val="false"/>
          <w:color w:val="000000"/>
          <w:sz w:val="28"/>
        </w:rPr>
        <w:t>
туу туралы куәлігінің № _______</w:t>
      </w:r>
      <w:r>
        <w:br/>
      </w:r>
      <w:r>
        <w:rPr>
          <w:rFonts w:ascii="Times New Roman"/>
          <w:b w:val="false"/>
          <w:i w:val="false"/>
          <w:color w:val="000000"/>
          <w:sz w:val="28"/>
        </w:rPr>
        <w:t>
мекенжай бойынша тұратын_______</w:t>
      </w:r>
      <w:r>
        <w:br/>
      </w:r>
      <w:r>
        <w:rPr>
          <w:rFonts w:ascii="Times New Roman"/>
          <w:b w:val="false"/>
          <w:i w:val="false"/>
          <w:color w:val="000000"/>
          <w:sz w:val="28"/>
        </w:rPr>
        <w:t>
__________ телефон</w:t>
      </w:r>
    </w:p>
    <w:p>
      <w:pPr>
        <w:spacing w:after="0"/>
        <w:ind w:left="0"/>
        <w:jc w:val="left"/>
      </w:pPr>
      <w:r>
        <w:rPr>
          <w:rFonts w:ascii="Times New Roman"/>
          <w:b/>
          <w:i w:val="false"/>
          <w:color w:val="000000"/>
        </w:rPr>
        <w:t xml:space="preserve"> Санаторий-курорттық емделуге жолдама беру туралы ӨТIНIШ</w:t>
      </w:r>
    </w:p>
    <w:p>
      <w:pPr>
        <w:spacing w:after="0"/>
        <w:ind w:left="0"/>
        <w:jc w:val="both"/>
      </w:pPr>
      <w:r>
        <w:rPr>
          <w:rFonts w:ascii="Times New Roman"/>
          <w:b w:val="false"/>
          <w:i w:val="false"/>
          <w:color w:val="000000"/>
          <w:sz w:val="28"/>
        </w:rPr>
        <w:t>Т.А.Ә._____________________________________________________</w:t>
      </w:r>
      <w:r>
        <w:br/>
      </w:r>
      <w:r>
        <w:rPr>
          <w:rFonts w:ascii="Times New Roman"/>
          <w:b w:val="false"/>
          <w:i w:val="false"/>
          <w:color w:val="000000"/>
          <w:sz w:val="28"/>
        </w:rPr>
        <w:t>
Туған күні ________________________________________________</w:t>
      </w:r>
      <w:r>
        <w:br/>
      </w:r>
      <w:r>
        <w:rPr>
          <w:rFonts w:ascii="Times New Roman"/>
          <w:b w:val="false"/>
          <w:i w:val="false"/>
          <w:color w:val="000000"/>
          <w:sz w:val="28"/>
        </w:rPr>
        <w:t>
Мүгедектігі (зейнеткерлік куәлігінің №)____________________</w:t>
      </w:r>
      <w:r>
        <w:br/>
      </w:r>
      <w:r>
        <w:rPr>
          <w:rFonts w:ascii="Times New Roman"/>
          <w:b w:val="false"/>
          <w:i w:val="false"/>
          <w:color w:val="000000"/>
          <w:sz w:val="28"/>
        </w:rPr>
        <w:t>
Мекен-жайы _________________________________________________</w:t>
      </w:r>
      <w:r>
        <w:br/>
      </w:r>
      <w:r>
        <w:rPr>
          <w:rFonts w:ascii="Times New Roman"/>
          <w:b w:val="false"/>
          <w:i w:val="false"/>
          <w:color w:val="000000"/>
          <w:sz w:val="28"/>
        </w:rPr>
        <w:t>
Телефоны __________________________________________________</w:t>
      </w:r>
    </w:p>
    <w:p>
      <w:pPr>
        <w:spacing w:after="0"/>
        <w:ind w:left="0"/>
        <w:jc w:val="both"/>
      </w:pPr>
      <w:r>
        <w:rPr>
          <w:rFonts w:ascii="Times New Roman"/>
          <w:b w:val="false"/>
          <w:i w:val="false"/>
          <w:color w:val="000000"/>
          <w:sz w:val="28"/>
        </w:rPr>
        <w:t>      Маған санаторий-курорттық емделуге бір жолдама беруді сұраймын.</w:t>
      </w:r>
      <w:r>
        <w:br/>
      </w:r>
      <w:r>
        <w:rPr>
          <w:rFonts w:ascii="Times New Roman"/>
          <w:b w:val="false"/>
          <w:i w:val="false"/>
          <w:color w:val="000000"/>
          <w:sz w:val="28"/>
        </w:rPr>
        <w:t>
      Мынадай құжаттардың көшірмелерін қоса беріп отырмын:</w:t>
      </w:r>
    </w:p>
    <w:p>
      <w:pPr>
        <w:spacing w:after="0"/>
        <w:ind w:left="0"/>
        <w:jc w:val="both"/>
      </w:pPr>
      <w:r>
        <w:rPr>
          <w:rFonts w:ascii="Times New Roman"/>
          <w:b w:val="false"/>
          <w:i w:val="false"/>
          <w:color w:val="000000"/>
          <w:sz w:val="28"/>
        </w:rPr>
        <w:t>1. Жеке куәліктің көшірмесі</w:t>
      </w:r>
      <w:r>
        <w:br/>
      </w:r>
      <w:r>
        <w:rPr>
          <w:rFonts w:ascii="Times New Roman"/>
          <w:b w:val="false"/>
          <w:i w:val="false"/>
          <w:color w:val="000000"/>
          <w:sz w:val="28"/>
        </w:rPr>
        <w:t>
2. Зейнеткерлік куәліктің көшірмесі</w:t>
      </w:r>
      <w:r>
        <w:br/>
      </w:r>
      <w:r>
        <w:rPr>
          <w:rFonts w:ascii="Times New Roman"/>
          <w:b w:val="false"/>
          <w:i w:val="false"/>
          <w:color w:val="000000"/>
          <w:sz w:val="28"/>
        </w:rPr>
        <w:t>
3. Санаторий-курорттық картаның көшірмесі немесе дәрігерден анықтама</w:t>
      </w:r>
      <w:r>
        <w:br/>
      </w:r>
      <w:r>
        <w:rPr>
          <w:rFonts w:ascii="Times New Roman"/>
          <w:b w:val="false"/>
          <w:i w:val="false"/>
          <w:color w:val="000000"/>
          <w:sz w:val="28"/>
        </w:rPr>
        <w:t>
4. Тұрғылықты жері бойынша тіркеуін растайтын құжаттың көшірмесі</w:t>
      </w:r>
      <w:r>
        <w:br/>
      </w:r>
      <w:r>
        <w:rPr>
          <w:rFonts w:ascii="Times New Roman"/>
          <w:b w:val="false"/>
          <w:i w:val="false"/>
          <w:color w:val="000000"/>
          <w:sz w:val="28"/>
        </w:rPr>
        <w:t>
5. Медициналық-әлеуметтік сараптау анықтамасының, мүгедек болған</w:t>
      </w:r>
      <w:r>
        <w:br/>
      </w:r>
      <w:r>
        <w:rPr>
          <w:rFonts w:ascii="Times New Roman"/>
          <w:b w:val="false"/>
          <w:i w:val="false"/>
          <w:color w:val="000000"/>
          <w:sz w:val="28"/>
        </w:rPr>
        <w:t>
жағдайда ЖОБ көшірмесі.</w:t>
      </w:r>
    </w:p>
    <w:p>
      <w:pPr>
        <w:spacing w:after="0"/>
        <w:ind w:left="0"/>
        <w:jc w:val="both"/>
      </w:pPr>
      <w:r>
        <w:rPr>
          <w:rFonts w:ascii="Times New Roman"/>
          <w:b w:val="false"/>
          <w:i w:val="false"/>
          <w:color w:val="000000"/>
          <w:sz w:val="28"/>
        </w:rPr>
        <w:t>20__ ж. «__» _________                       ____________________</w:t>
      </w:r>
      <w:r>
        <w:br/>
      </w:r>
      <w:r>
        <w:rPr>
          <w:rFonts w:ascii="Times New Roman"/>
          <w:b w:val="false"/>
          <w:i w:val="false"/>
          <w:color w:val="000000"/>
          <w:sz w:val="28"/>
        </w:rPr>
        <w:t>
                                                    </w:t>
      </w:r>
      <w:r>
        <w:rPr>
          <w:rFonts w:ascii="Times New Roman"/>
          <w:b w:val="false"/>
          <w:i/>
          <w:color w:val="000000"/>
          <w:sz w:val="28"/>
        </w:rPr>
        <w:t>(қолы)</w:t>
      </w:r>
    </w:p>
    <w:p>
      <w:pPr>
        <w:spacing w:after="0"/>
        <w:ind w:left="0"/>
        <w:jc w:val="both"/>
      </w:pPr>
      <w:r>
        <w:rPr>
          <w:rFonts w:ascii="Times New Roman"/>
          <w:b w:val="false"/>
          <w:i w:val="false"/>
          <w:color w:val="000000"/>
          <w:sz w:val="28"/>
        </w:rPr>
        <w:t>Өтініш беруші ұсынған құжаттар көшірмелерінің дұрыстығын растаймын:</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 xml:space="preserve">        (Т.А.Ә., лауазымы)              </w:t>
      </w:r>
      <w:r>
        <w:rPr>
          <w:rFonts w:ascii="Times New Roman"/>
          <w:b w:val="false"/>
          <w:i w:val="false"/>
          <w:color w:val="000000"/>
          <w:sz w:val="28"/>
        </w:rPr>
        <w:t>«__» ________ 2012 ж. _______</w:t>
      </w:r>
      <w:r>
        <w:br/>
      </w:r>
      <w:r>
        <w:rPr>
          <w:rFonts w:ascii="Times New Roman"/>
          <w:b w:val="false"/>
          <w:i w:val="false"/>
          <w:color w:val="000000"/>
          <w:sz w:val="28"/>
        </w:rPr>
        <w:t>
                                                        </w:t>
      </w:r>
      <w:r>
        <w:rPr>
          <w:rFonts w:ascii="Times New Roman"/>
          <w:b w:val="false"/>
          <w:i/>
          <w:color w:val="000000"/>
          <w:sz w:val="28"/>
        </w:rPr>
        <w:t>      (қолы)</w:t>
      </w:r>
    </w:p>
    <w:bookmarkStart w:name="z137" w:id="67"/>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 қосымша</w:t>
      </w:r>
    </w:p>
    <w:bookmarkEnd w:id="67"/>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color w:val="000000"/>
          <w:sz w:val="28"/>
        </w:rPr>
        <w:t xml:space="preserve">(Т.А.Ә)        </w:t>
      </w:r>
    </w:p>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color w:val="000000"/>
          <w:sz w:val="28"/>
        </w:rPr>
        <w:t xml:space="preserve">(мекенжайы)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i w:val="false"/>
          <w:color w:val="000000"/>
          <w:sz w:val="28"/>
        </w:rPr>
        <w:t xml:space="preserve">_______________________ </w:t>
      </w:r>
      <w:r>
        <w:rPr>
          <w:rFonts w:ascii="Times New Roman"/>
          <w:b w:val="false"/>
          <w:i w:val="false"/>
          <w:color w:val="000000"/>
          <w:sz w:val="28"/>
        </w:rPr>
        <w:t>ауданының (қаласының) жұмыспен қамту және</w:t>
      </w:r>
      <w:r>
        <w:br/>
      </w:r>
      <w:r>
        <w:rPr>
          <w:rFonts w:ascii="Times New Roman"/>
          <w:b w:val="false"/>
          <w:i w:val="false"/>
          <w:color w:val="000000"/>
          <w:sz w:val="28"/>
        </w:rPr>
        <w:t>
әлеуметтік бағдарламалар бөлімі санаторий-курорттық емделуге жолдама</w:t>
      </w:r>
      <w:r>
        <w:br/>
      </w:r>
      <w:r>
        <w:rPr>
          <w:rFonts w:ascii="Times New Roman"/>
          <w:b w:val="false"/>
          <w:i w:val="false"/>
          <w:color w:val="000000"/>
          <w:sz w:val="28"/>
        </w:rPr>
        <w:t>
беру туралы Сіздің өтінішіңізді қарап жолдама ______________ берілді</w:t>
      </w:r>
      <w:r>
        <w:br/>
      </w:r>
      <w:r>
        <w:rPr>
          <w:rFonts w:ascii="Times New Roman"/>
          <w:b w:val="false"/>
          <w:i w:val="false"/>
          <w:color w:val="000000"/>
          <w:sz w:val="28"/>
        </w:rPr>
        <w:t>
деп хабарлайды.</w:t>
      </w:r>
    </w:p>
    <w:p>
      <w:pPr>
        <w:spacing w:after="0"/>
        <w:ind w:left="0"/>
        <w:jc w:val="both"/>
      </w:pPr>
      <w:r>
        <w:rPr>
          <w:rFonts w:ascii="Times New Roman"/>
          <w:b w:val="false"/>
          <w:i w:val="false"/>
          <w:color w:val="000000"/>
          <w:sz w:val="28"/>
        </w:rPr>
        <w:t>Аудандық (қалалық) жұмыспен қамту бөлімінің бастығы</w:t>
      </w:r>
      <w:r>
        <w:br/>
      </w:r>
      <w:r>
        <w:rPr>
          <w:rFonts w:ascii="Times New Roman"/>
          <w:b w:val="false"/>
          <w:i w:val="false"/>
          <w:color w:val="000000"/>
          <w:sz w:val="28"/>
        </w:rPr>
        <w:t>
</w:t>
      </w:r>
      <w:r>
        <w:rPr>
          <w:rFonts w:ascii="Times New Roman"/>
          <w:b/>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                               (Т.А.Ә)</w:t>
      </w:r>
    </w:p>
    <w:p>
      <w:pPr>
        <w:spacing w:after="0"/>
        <w:ind w:left="0"/>
        <w:jc w:val="both"/>
      </w:pPr>
      <w:r>
        <w:rPr>
          <w:rFonts w:ascii="Times New Roman"/>
          <w:b w:val="false"/>
          <w:i w:val="false"/>
          <w:color w:val="000000"/>
          <w:sz w:val="28"/>
        </w:rPr>
        <w:t>орындаған</w:t>
      </w:r>
      <w:r>
        <w:br/>
      </w:r>
      <w:r>
        <w:rPr>
          <w:rFonts w:ascii="Times New Roman"/>
          <w:b w:val="false"/>
          <w:i w:val="false"/>
          <w:color w:val="000000"/>
          <w:sz w:val="28"/>
        </w:rPr>
        <w:t>
тел.</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 xml:space="preserve">(Т.А.Ә)       </w:t>
      </w:r>
      <w:r>
        <w:br/>
      </w:r>
      <w:r>
        <w:rPr>
          <w:rFonts w:ascii="Times New Roman"/>
          <w:b w:val="false"/>
          <w:i w:val="false"/>
          <w:color w:val="000000"/>
          <w:sz w:val="28"/>
        </w:rPr>
        <w:t>
                                </w:t>
      </w:r>
      <w:r>
        <w:rPr>
          <w:rFonts w:ascii="Times New Roman"/>
          <w:b/>
          <w:i w:val="false"/>
          <w:color w:val="000000"/>
          <w:sz w:val="28"/>
        </w:rPr>
        <w:t>_________________________</w:t>
      </w:r>
      <w:r>
        <w:br/>
      </w:r>
      <w:r>
        <w:rPr>
          <w:rFonts w:ascii="Times New Roman"/>
          <w:b w:val="false"/>
          <w:i w:val="false"/>
          <w:color w:val="000000"/>
          <w:sz w:val="28"/>
        </w:rPr>
        <w:t>
                                        </w:t>
      </w:r>
      <w:r>
        <w:rPr>
          <w:rFonts w:ascii="Times New Roman"/>
          <w:b w:val="false"/>
          <w:i/>
          <w:color w:val="000000"/>
          <w:sz w:val="28"/>
        </w:rPr>
        <w:t xml:space="preserve">(мекенжайы)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i w:val="false"/>
          <w:color w:val="000000"/>
          <w:sz w:val="28"/>
        </w:rPr>
        <w:t xml:space="preserve">___________________ </w:t>
      </w:r>
      <w:r>
        <w:rPr>
          <w:rFonts w:ascii="Times New Roman"/>
          <w:b w:val="false"/>
          <w:i w:val="false"/>
          <w:color w:val="000000"/>
          <w:sz w:val="28"/>
        </w:rPr>
        <w:t>ауданының (қаласының) жұмыспен қамту және</w:t>
      </w:r>
      <w:r>
        <w:br/>
      </w:r>
      <w:r>
        <w:rPr>
          <w:rFonts w:ascii="Times New Roman"/>
          <w:b w:val="false"/>
          <w:i w:val="false"/>
          <w:color w:val="000000"/>
          <w:sz w:val="28"/>
        </w:rPr>
        <w:t>
әлеуметтік бағдарламалар бөлімі санаторий-курорттық емделуге жолдама</w:t>
      </w:r>
      <w:r>
        <w:br/>
      </w:r>
      <w:r>
        <w:rPr>
          <w:rFonts w:ascii="Times New Roman"/>
          <w:b w:val="false"/>
          <w:i w:val="false"/>
          <w:color w:val="000000"/>
          <w:sz w:val="28"/>
        </w:rPr>
        <w:t>
беру туралы Сіздің өтінішіңізді қарап аталған көмекке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себептен бас тартылды деп хабарлайды.</w:t>
      </w:r>
    </w:p>
    <w:p>
      <w:pPr>
        <w:spacing w:after="0"/>
        <w:ind w:left="0"/>
        <w:jc w:val="both"/>
      </w:pPr>
      <w:r>
        <w:rPr>
          <w:rFonts w:ascii="Times New Roman"/>
          <w:b w:val="false"/>
          <w:i w:val="false"/>
          <w:color w:val="000000"/>
          <w:sz w:val="28"/>
        </w:rPr>
        <w:t>Аудандық (қалалық) жұмыспен қамту бөлімінің бастығы</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                                (Т.А.Ә)</w:t>
      </w:r>
    </w:p>
    <w:p>
      <w:pPr>
        <w:spacing w:after="0"/>
        <w:ind w:left="0"/>
        <w:jc w:val="both"/>
      </w:pPr>
      <w:r>
        <w:rPr>
          <w:rFonts w:ascii="Times New Roman"/>
          <w:b w:val="false"/>
          <w:i w:val="false"/>
          <w:color w:val="000000"/>
          <w:sz w:val="28"/>
        </w:rPr>
        <w:t>орындаған</w:t>
      </w:r>
      <w:r>
        <w:br/>
      </w:r>
      <w:r>
        <w:rPr>
          <w:rFonts w:ascii="Times New Roman"/>
          <w:b w:val="false"/>
          <w:i w:val="false"/>
          <w:color w:val="000000"/>
          <w:sz w:val="28"/>
        </w:rPr>
        <w:t>
тел.</w:t>
      </w:r>
    </w:p>
    <w:bookmarkStart w:name="z138" w:id="68"/>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68"/>
    <w:p>
      <w:pPr>
        <w:spacing w:after="0"/>
        <w:ind w:left="0"/>
        <w:jc w:val="left"/>
      </w:pPr>
      <w:r>
        <w:rPr>
          <w:rFonts w:ascii="Times New Roman"/>
          <w:b/>
          <w:i w:val="false"/>
          <w:color w:val="000000"/>
        </w:rPr>
        <w:t xml:space="preserve"> «Мүгедектерге кресло-арбаларды беру үшiн құжаттарды ресiмдеу»</w:t>
      </w:r>
      <w:r>
        <w:br/>
      </w:r>
      <w:r>
        <w:rPr>
          <w:rFonts w:ascii="Times New Roman"/>
          <w:b/>
          <w:i w:val="false"/>
          <w:color w:val="000000"/>
        </w:rPr>
        <w:t>
мемлекеттiк қызмет регламенті</w:t>
      </w:r>
    </w:p>
    <w:bookmarkStart w:name="z139" w:id="69"/>
    <w:p>
      <w:pPr>
        <w:spacing w:after="0"/>
        <w:ind w:left="0"/>
        <w:jc w:val="left"/>
      </w:pPr>
      <w:r>
        <w:rPr>
          <w:rFonts w:ascii="Times New Roman"/>
          <w:b/>
          <w:i w:val="false"/>
          <w:color w:val="000000"/>
        </w:rPr>
        <w:t xml:space="preserve"> 
1. Жалпы ережелер</w:t>
      </w:r>
    </w:p>
    <w:bookmarkEnd w:id="69"/>
    <w:bookmarkStart w:name="z140" w:id="70"/>
    <w:p>
      <w:pPr>
        <w:spacing w:after="0"/>
        <w:ind w:left="0"/>
        <w:jc w:val="both"/>
      </w:pPr>
      <w:r>
        <w:rPr>
          <w:rFonts w:ascii="Times New Roman"/>
          <w:b w:val="false"/>
          <w:i w:val="false"/>
          <w:color w:val="000000"/>
          <w:sz w:val="28"/>
        </w:rPr>
        <w:t>
      1. Мемлекеттiк қызметтi тiзбесi, мекенжайлары мемлекеттік қызметтің осы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көрсетiлген ауданның (облыстық маңызы бар қаланың) жұмыспен қамту және әлеуметтiк бағдарламалар бөлiмi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Республикасында мүгедектердi әлеуметтiк қорғау туралы» Қазақстан Республикасының 2005 жылғы 13 сәуiрдегi Заңының </w:t>
      </w:r>
      <w:r>
        <w:rPr>
          <w:rFonts w:ascii="Times New Roman"/>
          <w:b w:val="false"/>
          <w:i w:val="false"/>
          <w:color w:val="000000"/>
          <w:sz w:val="28"/>
        </w:rPr>
        <w:t>22-бабы</w:t>
      </w:r>
      <w:r>
        <w:rPr>
          <w:rFonts w:ascii="Times New Roman"/>
          <w:b w:val="false"/>
          <w:i w:val="false"/>
          <w:color w:val="000000"/>
          <w:sz w:val="28"/>
        </w:rPr>
        <w:t xml:space="preserve"> 1-тармағы және Қазақстан Республикасы Үкiметiнiң 2005 жылғы 20 шiлдедегi № 754 қаулысымен бекiтiлген Мүгедектердi арнаулы жүрiп-тұру құралдарымен қамтамасыз ету </w:t>
      </w:r>
      <w:r>
        <w:rPr>
          <w:rFonts w:ascii="Times New Roman"/>
          <w:b w:val="false"/>
          <w:i w:val="false"/>
          <w:color w:val="000000"/>
          <w:sz w:val="28"/>
        </w:rPr>
        <w:t>ережесiнiң</w:t>
      </w:r>
      <w:r>
        <w:rPr>
          <w:rFonts w:ascii="Times New Roman"/>
          <w:b w:val="false"/>
          <w:i w:val="false"/>
          <w:color w:val="000000"/>
          <w:sz w:val="28"/>
        </w:rPr>
        <w:t>, Қазақстан Республикасы Үкiметiнiң 2011 жылғы 7 сәуiрдегi № 394 қаулысымен бекiтiлген «Мүгедектерге кресло-арбаларды беру үшiн құжаттарды ресiмдеу»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негiзiнде ұсынылады.</w:t>
      </w:r>
      <w:r>
        <w:br/>
      </w:r>
      <w:r>
        <w:rPr>
          <w:rFonts w:ascii="Times New Roman"/>
          <w:b w:val="false"/>
          <w:i w:val="false"/>
          <w:color w:val="000000"/>
          <w:sz w:val="28"/>
        </w:rPr>
        <w:t>
</w:t>
      </w:r>
      <w:r>
        <w:rPr>
          <w:rFonts w:ascii="Times New Roman"/>
          <w:b w:val="false"/>
          <w:i w:val="false"/>
          <w:color w:val="000000"/>
          <w:sz w:val="28"/>
        </w:rPr>
        <w:t>
      4. Өтiнiш берушi алатын көрсетiлетiн мемлекеттiк қызметтiң нәтижесi кресло-арба беру үшiн құжаттарды ресiмдеу туралы хабарлама, не қызмет көрсетуден бас тарту туралы қағаз жеткiзгiште дәлелдi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Қазақстан Республикасының азаматтарына, мүгедек болып табылатын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Жеке кәсiпкер – жұмыс берушi қызметiн тоқтатқан немесе заңды тұлға таратылған жағдайда жұмыс берушiнiң кiнәсiнен еңбек жарақатынан немесе кәсiби науқастан болған мүгедектерге көрсетiледi.</w:t>
      </w:r>
    </w:p>
    <w:bookmarkEnd w:id="70"/>
    <w:bookmarkStart w:name="z145" w:id="71"/>
    <w:p>
      <w:pPr>
        <w:spacing w:after="0"/>
        <w:ind w:left="0"/>
        <w:jc w:val="left"/>
      </w:pPr>
      <w:r>
        <w:rPr>
          <w:rFonts w:ascii="Times New Roman"/>
          <w:b/>
          <w:i w:val="false"/>
          <w:color w:val="000000"/>
        </w:rPr>
        <w:t xml:space="preserve"> 
2. Мемлекеттік қызмет көрсетудің талаптары</w:t>
      </w:r>
    </w:p>
    <w:bookmarkEnd w:id="71"/>
    <w:bookmarkStart w:name="z146" w:id="72"/>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органдардың мекенжайлары мен жұмыс кестелері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мәселелері бойынша, оның ішінде мемлекеттік қызмет көрсету барысы жөнінде ақпарат алу тәртібі Қазақстан Республикасы Еңбек және халықты әлеуметтік қорғау министрлігінің www.enbek.gov.kz Интернет-ресурсында, уәкілетті органдардың стенділерінде орналастырылады, сондай-ақ нөмірлері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мемлекеттiк қызмет көрсетудiң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кезден бастап он жұмыс күнi iшiнде;</w:t>
      </w:r>
      <w:r>
        <w:br/>
      </w:r>
      <w:r>
        <w:rPr>
          <w:rFonts w:ascii="Times New Roman"/>
          <w:b w:val="false"/>
          <w:i w:val="false"/>
          <w:color w:val="000000"/>
          <w:sz w:val="28"/>
        </w:rPr>
        <w:t>
      2) тұтынушы өтiнiш бiлдiрген күнгi көрсетiлетiн орында мемлекеттiк қызметтi алғанға дейiнгi күтудiң рұқсат етiлген ең ұзақ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бiлдiрген күнгi орнында мемлекеттiк қызмет көрсетудiң ең ұзақ рұқсат етiлген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заңнамасына сәйкес мемлекеттiк қызмет көрсетуден мынадай негiздемелер бойынша:</w:t>
      </w:r>
      <w:r>
        <w:br/>
      </w:r>
      <w:r>
        <w:rPr>
          <w:rFonts w:ascii="Times New Roman"/>
          <w:b w:val="false"/>
          <w:i w:val="false"/>
          <w:color w:val="000000"/>
          <w:sz w:val="28"/>
        </w:rPr>
        <w:t>
      1) тұтынушының мүгедектердiң кресло-арбалармен қамтамасыз етiлуiне қарсы медициналық көрсетiлiмдерi болғанда;</w:t>
      </w:r>
      <w:r>
        <w:br/>
      </w:r>
      <w:r>
        <w:rPr>
          <w:rFonts w:ascii="Times New Roman"/>
          <w:b w:val="false"/>
          <w:i w:val="false"/>
          <w:color w:val="000000"/>
          <w:sz w:val="28"/>
        </w:rPr>
        <w:t>
      2) аталған мемлекеттiк қызмет көрсетуге қажеттi құжаттардың бiреуi болмаған, құжаттарды ресiмделуiнде қате анықталған кезде;</w:t>
      </w:r>
      <w:r>
        <w:br/>
      </w:r>
      <w:r>
        <w:rPr>
          <w:rFonts w:ascii="Times New Roman"/>
          <w:b w:val="false"/>
          <w:i w:val="false"/>
          <w:color w:val="000000"/>
          <w:sz w:val="28"/>
        </w:rPr>
        <w:t>
      3) жалған мәлiметтер мен құжаттар ұсынылғанда бас тартылады.</w:t>
      </w:r>
      <w:r>
        <w:br/>
      </w:r>
      <w:r>
        <w:rPr>
          <w:rFonts w:ascii="Times New Roman"/>
          <w:b w:val="false"/>
          <w:i w:val="false"/>
          <w:color w:val="000000"/>
          <w:sz w:val="28"/>
        </w:rPr>
        <w:t>
      Тұтынушы уәкiлеттi органда барлық қажеттi құжаттарды тапсырғаннан кейiн мемлекеттiк қызметке тұтынушының тiркелген және алатын күнi, құжаттарды қабылдаған адамның тегi мен аты-жөнi көрсетiлген талон берiледi.</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қызметті алу үшін өтінішті қабылдаған сәттен бастап және мемлекеттік қызметтің нәтижесін берген сәтке дейінгі мемлекеттік қызметті көрсетудің кезеңдері:</w:t>
      </w:r>
      <w:r>
        <w:br/>
      </w:r>
      <w:r>
        <w:rPr>
          <w:rFonts w:ascii="Times New Roman"/>
          <w:b w:val="false"/>
          <w:i w:val="false"/>
          <w:color w:val="000000"/>
          <w:sz w:val="28"/>
        </w:rPr>
        <w:t>
      1) тұтынушы уәкілетті органға мемлекеттік қызмет көрсету үшін өтініш береді;</w:t>
      </w:r>
      <w:r>
        <w:br/>
      </w:r>
      <w:r>
        <w:rPr>
          <w:rFonts w:ascii="Times New Roman"/>
          <w:b w:val="false"/>
          <w:i w:val="false"/>
          <w:color w:val="000000"/>
          <w:sz w:val="28"/>
        </w:rPr>
        <w:t>
      2) уәкілетті орган өтінішті тіркейді, тұтынушы ұсынған құжаттарды қарауды іске асырады, хабарламаны ресімдейді немесе дәлелді бас тартуды дайындайды және тұтынушыға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11. Әрбір кезеңдегі мемлекеттік қызмет көрсету үшін құжаттар қабылдауды жүзеге асыратын тұлғалардың ең аз саны бір қызметкер құрайды.</w:t>
      </w:r>
    </w:p>
    <w:bookmarkEnd w:id="72"/>
    <w:bookmarkStart w:name="z152" w:id="73"/>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73"/>
    <w:bookmarkStart w:name="z153" w:id="74"/>
    <w:p>
      <w:pPr>
        <w:spacing w:after="0"/>
        <w:ind w:left="0"/>
        <w:jc w:val="both"/>
      </w:pPr>
      <w:r>
        <w:rPr>
          <w:rFonts w:ascii="Times New Roman"/>
          <w:b w:val="false"/>
          <w:i w:val="false"/>
          <w:color w:val="000000"/>
          <w:sz w:val="28"/>
        </w:rPr>
        <w:t>
      12. Мемлекеттік қызмет алу үшін қажет өтініштің толтырылған нысаны мен басқа құжаттар мекенжайы, телефоны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уәкілетті органның маманына тапсырылады. Уәкілетті орган маманының кабинет нөмірі туралы мәліметтер мемлекеттік қызмет ұсыну жөнінде ақпарат берілген уәкілетті органның стендінде орналасқан.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тұтынушы мынадай құжаттарды:</w:t>
      </w:r>
      <w:r>
        <w:br/>
      </w:r>
      <w:r>
        <w:rPr>
          <w:rFonts w:ascii="Times New Roman"/>
          <w:b w:val="false"/>
          <w:i w:val="false"/>
          <w:color w:val="000000"/>
          <w:sz w:val="28"/>
        </w:rPr>
        <w:t>
      1) жеке басын куәландыратын құжаттың деректемелерiн көрсете отырып, белгiленген үлгiдегi өтiнiштi, әлеуметтiк жеке кодының нөмiрiн (жеке сәйкестендiру нөмiрi болғанда);</w:t>
      </w:r>
      <w:r>
        <w:br/>
      </w:r>
      <w:r>
        <w:rPr>
          <w:rFonts w:ascii="Times New Roman"/>
          <w:b w:val="false"/>
          <w:i w:val="false"/>
          <w:color w:val="000000"/>
          <w:sz w:val="28"/>
        </w:rPr>
        <w:t>
      2) мүгедектi оңалтудың жеке бағдарламасын;</w:t>
      </w:r>
      <w:r>
        <w:br/>
      </w:r>
      <w:r>
        <w:rPr>
          <w:rFonts w:ascii="Times New Roman"/>
          <w:b w:val="false"/>
          <w:i w:val="false"/>
          <w:color w:val="000000"/>
          <w:sz w:val="28"/>
        </w:rPr>
        <w:t>
      3) жұмыс берушi – жеке кәсiпкер қызметiн тоқтатқан немесе заңды тұлға таратылған жағдайда жұмыс берушiнiң кiнәсiнен еңбек жарақаты немесе кәсiптiк ауру салдарынан мүгедек болғандар үшiн – жазатайым оқиға туралы актiнiң көшiрмесiн және жұмыс берушiнiң – жеке кәсiпкердiң қызметiнiң тоқтатылуы немесе заңды тұлғаның таратылуы туралы құжатты ұсынады.</w:t>
      </w:r>
      <w:r>
        <w:br/>
      </w:r>
      <w:r>
        <w:rPr>
          <w:rFonts w:ascii="Times New Roman"/>
          <w:b w:val="false"/>
          <w:i w:val="false"/>
          <w:color w:val="000000"/>
          <w:sz w:val="28"/>
        </w:rPr>
        <w:t>
      Мүгедектiң өзiнiң баруға мүмкiндiгi болмаған жағдайда, нотариалды куәландыруды талап етпейтiн сенiмхат негiзiнде кресло-арба беруге өтiнiш жасауға басқа адамдарға уәкiлеттiк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кресло-арбаларды ұсыну үшін тіркеу және есепке алумен айналысатын уәкілетті органның мамандары (ҚФБ-1);</w:t>
      </w:r>
      <w:r>
        <w:br/>
      </w:r>
      <w:r>
        <w:rPr>
          <w:rFonts w:ascii="Times New Roman"/>
          <w:b w:val="false"/>
          <w:i w:val="false"/>
          <w:color w:val="000000"/>
          <w:sz w:val="28"/>
        </w:rPr>
        <w:t>
      2) бақылау функцияларын атқаратын уәкілетті органның бөлім бастығы (ҚФБ-2).</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17. Мүгедектерге кресло-арбаларды ұсыну үшін құжаттар ресімдеу туралы өтініштің немесе мемлекеттік қызмет көрсетуден дәлелді бас тарту туралы жауаптың нысаны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берілген.</w:t>
      </w:r>
    </w:p>
    <w:bookmarkEnd w:id="74"/>
    <w:bookmarkStart w:name="z159" w:id="75"/>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75"/>
    <w:bookmarkStart w:name="z160" w:id="76"/>
    <w:p>
      <w:pPr>
        <w:spacing w:after="0"/>
        <w:ind w:left="0"/>
        <w:jc w:val="both"/>
      </w:pPr>
      <w:r>
        <w:rPr>
          <w:rFonts w:ascii="Times New Roman"/>
          <w:b w:val="false"/>
          <w:i w:val="false"/>
          <w:color w:val="000000"/>
          <w:sz w:val="28"/>
        </w:rPr>
        <w:t>
      18.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тәртіпте жауаптылықта болады.</w:t>
      </w:r>
    </w:p>
    <w:bookmarkEnd w:id="76"/>
    <w:bookmarkStart w:name="z161" w:id="77"/>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77"/>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255"/>
        <w:gridCol w:w="4949"/>
        <w:gridCol w:w="1728"/>
        <w:gridCol w:w="1990"/>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w:t>
            </w:r>
            <w:r>
              <w:br/>
            </w:r>
            <w:r>
              <w:rPr>
                <w:rFonts w:ascii="Times New Roman"/>
                <w:b w:val="false"/>
                <w:i w:val="false"/>
                <w:color w:val="000000"/>
                <w:sz w:val="20"/>
              </w:rPr>
              <w:t>
Аягөз қаласы, Дүйсенов</w:t>
            </w:r>
            <w:r>
              <w:br/>
            </w:r>
            <w:r>
              <w:rPr>
                <w:rFonts w:ascii="Times New Roman"/>
                <w:b w:val="false"/>
                <w:i w:val="false"/>
                <w:color w:val="000000"/>
                <w:sz w:val="20"/>
              </w:rPr>
              <w:t>
көшесі, 104 ayagoz.sobes@mail.ru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атындағы</w:t>
            </w:r>
            <w:r>
              <w:br/>
            </w:r>
            <w:r>
              <w:rPr>
                <w:rFonts w:ascii="Times New Roman"/>
                <w:b w:val="false"/>
                <w:i w:val="false"/>
                <w:color w:val="000000"/>
                <w:sz w:val="20"/>
              </w:rPr>
              <w:t>
кенті, 5</w:t>
            </w:r>
            <w:r>
              <w:br/>
            </w:r>
            <w:r>
              <w:rPr>
                <w:rFonts w:ascii="Times New Roman"/>
                <w:b w:val="false"/>
                <w:i w:val="false"/>
                <w:color w:val="000000"/>
                <w:sz w:val="20"/>
              </w:rPr>
              <w:t>
ulanka_z@mail.ru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162" w:id="78"/>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78"/>
    <w:p>
      <w:pPr>
        <w:spacing w:after="0"/>
        <w:ind w:left="0"/>
        <w:jc w:val="left"/>
      </w:pPr>
      <w:r>
        <w:rPr>
          <w:rFonts w:ascii="Times New Roman"/>
          <w:b/>
          <w:i w:val="false"/>
          <w:color w:val="000000"/>
        </w:rPr>
        <w:t xml:space="preserve"> Әрбiр әкімшілік әрекеттiң орындалу мерзiмi көрсетiлген әрбір</w:t>
      </w:r>
      <w:r>
        <w:br/>
      </w:r>
      <w:r>
        <w:rPr>
          <w:rFonts w:ascii="Times New Roman"/>
          <w:b/>
          <w:i w:val="false"/>
          <w:color w:val="000000"/>
        </w:rPr>
        <w:t>
ҚФБ әкімшілік әрекет жасау (рәсімінің) кезектілігі мен өзара</w:t>
      </w:r>
      <w:r>
        <w:br/>
      </w:r>
      <w:r>
        <w:rPr>
          <w:rFonts w:ascii="Times New Roman"/>
          <w:b/>
          <w:i w:val="false"/>
          <w:color w:val="000000"/>
        </w:rPr>
        <w:t>
іс-қимылы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664"/>
        <w:gridCol w:w="3173"/>
        <w:gridCol w:w="3169"/>
        <w:gridCol w:w="3170"/>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бөлім бастығы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маманы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сипаттамалары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өтінішті және құжаттарды қабылдау, кресло-арбаны ұсыну үшін тіркеу және есепке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немесе одан дәлелді бас тарту туралы шешім қабылдау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ұсынуға хабарлама немесе дәлелді бас тартуды ресімдеу және беру</w:t>
            </w:r>
          </w:p>
        </w:tc>
      </w:tr>
      <w:tr>
        <w:trPr>
          <w:trHeight w:val="19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бөлім бастығына шешім қабылдау үшін құжаттарды тапсыру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үшін уәкілетті</w:t>
            </w:r>
            <w:r>
              <w:br/>
            </w:r>
            <w:r>
              <w:rPr>
                <w:rFonts w:ascii="Times New Roman"/>
                <w:b w:val="false"/>
                <w:i w:val="false"/>
                <w:color w:val="000000"/>
                <w:sz w:val="20"/>
              </w:rPr>
              <w:t>
органның маманына құжаттарды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орындау бойынша Е-СОБЕС базасына енгізу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3790"/>
        <w:gridCol w:w="40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- 1 тобы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- 2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- 3</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Тізбе бойынша өтінішті және құжаттарды қабылдау, құжаттардың бар болу фактісін тексеру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қызметке ұсынылатын құжатқа қол қою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Кресло-арбаны ұсыну үшін есепке алу</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 иесіне кресло-арбаны беру ЖОБ орындау бойынша Е-СОБЕС базасына енгізу</w:t>
            </w:r>
          </w:p>
        </w:tc>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79"/>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79"/>
    <w:p>
      <w:pPr>
        <w:spacing w:after="0"/>
        <w:ind w:left="0"/>
        <w:jc w:val="left"/>
      </w:pPr>
      <w:r>
        <w:rPr>
          <w:rFonts w:ascii="Times New Roman"/>
          <w:b/>
          <w:i w:val="false"/>
          <w:color w:val="000000"/>
        </w:rPr>
        <w:t xml:space="preserve"> ҚФБ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55372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37200" cy="4495800"/>
                    </a:xfrm>
                    <a:prstGeom prst="rect">
                      <a:avLst/>
                    </a:prstGeom>
                  </pic:spPr>
                </pic:pic>
              </a:graphicData>
            </a:graphic>
          </wp:inline>
        </w:drawing>
      </w:r>
    </w:p>
    <w:bookmarkStart w:name="z164" w:id="80"/>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үшiн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80"/>
    <w:p>
      <w:pPr>
        <w:spacing w:after="0"/>
        <w:ind w:left="0"/>
        <w:jc w:val="left"/>
      </w:pPr>
      <w:r>
        <w:rPr>
          <w:rFonts w:ascii="Times New Roman"/>
          <w:b/>
          <w:i w:val="false"/>
          <w:color w:val="000000"/>
        </w:rPr>
        <w:t xml:space="preserve"> Мемлекеттік қызмет көрсету үшін қажет өтініш нысаны</w:t>
      </w:r>
    </w:p>
    <w:p>
      <w:pPr>
        <w:spacing w:after="0"/>
        <w:ind w:left="0"/>
        <w:jc w:val="both"/>
      </w:pPr>
      <w:r>
        <w:rPr>
          <w:rFonts w:ascii="Times New Roman"/>
          <w:b w:val="false"/>
          <w:i w:val="false"/>
          <w:color w:val="000000"/>
          <w:sz w:val="28"/>
        </w:rPr>
        <w:t>«Қалалық,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мекемесіне</w:t>
      </w:r>
      <w:r>
        <w:br/>
      </w:r>
      <w:r>
        <w:rPr>
          <w:rFonts w:ascii="Times New Roman"/>
          <w:b w:val="false"/>
          <w:i w:val="false"/>
          <w:color w:val="000000"/>
          <w:sz w:val="28"/>
        </w:rPr>
        <w:t>
__________________топ мүгедегі</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Т.А.Ә. </w:t>
      </w:r>
      <w:r>
        <w:rPr>
          <w:rFonts w:ascii="Times New Roman"/>
          <w:b w:val="false"/>
          <w:i/>
          <w:color w:val="000000"/>
          <w:sz w:val="28"/>
        </w:rPr>
        <w:t>(толық</w:t>
      </w:r>
      <w:r>
        <w:rPr>
          <w:rFonts w:ascii="Times New Roman"/>
          <w:b w:val="false"/>
          <w:i w:val="false"/>
          <w:color w:val="000000"/>
          <w:sz w:val="28"/>
        </w:rPr>
        <w:t xml:space="preserve">)     </w:t>
      </w:r>
      <w:r>
        <w:br/>
      </w:r>
      <w:r>
        <w:rPr>
          <w:rFonts w:ascii="Times New Roman"/>
          <w:b w:val="false"/>
          <w:i w:val="false"/>
          <w:color w:val="000000"/>
          <w:sz w:val="28"/>
        </w:rPr>
        <w:t>
___________________ жылы туған</w:t>
      </w:r>
      <w:r>
        <w:br/>
      </w:r>
      <w:r>
        <w:rPr>
          <w:rFonts w:ascii="Times New Roman"/>
          <w:b w:val="false"/>
          <w:i w:val="false"/>
          <w:color w:val="000000"/>
          <w:sz w:val="28"/>
        </w:rPr>
        <w:t>
______________________ тұратын</w:t>
      </w:r>
      <w:r>
        <w:br/>
      </w:r>
      <w:r>
        <w:rPr>
          <w:rFonts w:ascii="Times New Roman"/>
          <w:b w:val="false"/>
          <w:i w:val="false"/>
          <w:color w:val="000000"/>
          <w:sz w:val="28"/>
        </w:rPr>
        <w:t>
СТН___________________________</w:t>
      </w:r>
      <w:r>
        <w:br/>
      </w:r>
      <w:r>
        <w:rPr>
          <w:rFonts w:ascii="Times New Roman"/>
          <w:b w:val="false"/>
          <w:i w:val="false"/>
          <w:color w:val="000000"/>
          <w:sz w:val="28"/>
        </w:rPr>
        <w:t>
ӘЖК___________________________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Сізден мені кресло-арба алу үшін есепке алуыңызды сұраймын.</w:t>
      </w:r>
      <w:r>
        <w:br/>
      </w:r>
      <w:r>
        <w:rPr>
          <w:rFonts w:ascii="Times New Roman"/>
          <w:b w:val="false"/>
          <w:i w:val="false"/>
          <w:color w:val="000000"/>
          <w:sz w:val="28"/>
        </w:rPr>
        <w:t>
Күні ________________                      Қолы ___________</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Өтініштің қабылданғаны жөніндегі талон</w:t>
      </w:r>
    </w:p>
    <w:p>
      <w:pPr>
        <w:spacing w:after="0"/>
        <w:ind w:left="0"/>
        <w:jc w:val="both"/>
      </w:pPr>
      <w:r>
        <w:rPr>
          <w:rFonts w:ascii="Times New Roman"/>
          <w:b w:val="false"/>
          <w:i w:val="false"/>
          <w:color w:val="000000"/>
          <w:sz w:val="28"/>
        </w:rPr>
        <w:t>      Өтініш «Қалалық, аудандық жұмыспен қамту және әлеуметтік</w:t>
      </w:r>
      <w:r>
        <w:br/>
      </w:r>
      <w:r>
        <w:rPr>
          <w:rFonts w:ascii="Times New Roman"/>
          <w:b w:val="false"/>
          <w:i w:val="false"/>
          <w:color w:val="000000"/>
          <w:sz w:val="28"/>
        </w:rPr>
        <w:t>
бағдарламалар бөлімі» ММ тіркелді.</w:t>
      </w:r>
    </w:p>
    <w:p>
      <w:pPr>
        <w:spacing w:after="0"/>
        <w:ind w:left="0"/>
        <w:jc w:val="both"/>
      </w:pPr>
      <w:r>
        <w:rPr>
          <w:rFonts w:ascii="Times New Roman"/>
          <w:b w:val="false"/>
          <w:i w:val="false"/>
          <w:color w:val="000000"/>
          <w:sz w:val="28"/>
        </w:rPr>
        <w:t>      Тіркеу күні № ________________________________________</w:t>
      </w:r>
    </w:p>
    <w:p>
      <w:pPr>
        <w:spacing w:after="0"/>
        <w:ind w:left="0"/>
        <w:jc w:val="both"/>
      </w:pPr>
      <w:r>
        <w:rPr>
          <w:rFonts w:ascii="Times New Roman"/>
          <w:b w:val="false"/>
          <w:i w:val="false"/>
          <w:color w:val="000000"/>
          <w:sz w:val="28"/>
        </w:rPr>
        <w:t>      Жауапты маманның тегі және қолы ______________________</w:t>
      </w:r>
    </w:p>
    <w:p>
      <w:pPr>
        <w:spacing w:after="0"/>
        <w:ind w:left="0"/>
        <w:jc w:val="both"/>
      </w:pPr>
      <w:r>
        <w:rPr>
          <w:rFonts w:ascii="Times New Roman"/>
          <w:b w:val="false"/>
          <w:i w:val="false"/>
          <w:color w:val="000000"/>
          <w:sz w:val="28"/>
        </w:rPr>
        <w:t>      Нәтижені алу күні ____________________________________</w:t>
      </w:r>
    </w:p>
    <w:bookmarkStart w:name="z165" w:id="8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81"/>
    <w:p>
      <w:pPr>
        <w:spacing w:after="0"/>
        <w:ind w:left="0"/>
        <w:jc w:val="left"/>
      </w:pPr>
      <w:r>
        <w:rPr>
          <w:rFonts w:ascii="Times New Roman"/>
          <w:b/>
          <w:i w:val="false"/>
          <w:color w:val="000000"/>
        </w:rPr>
        <w:t xml:space="preserve"> «Жергiлiктi өкiлетті органдардың шешiмдерi бойынша мұқтаж</w:t>
      </w:r>
      <w:r>
        <w:br/>
      </w:r>
      <w:r>
        <w:rPr>
          <w:rFonts w:ascii="Times New Roman"/>
          <w:b/>
          <w:i w:val="false"/>
          <w:color w:val="000000"/>
        </w:rPr>
        <w:t>
азаматтардың жекелеген санаттарына әлеуметтiк көмек тағайындау»</w:t>
      </w:r>
      <w:r>
        <w:br/>
      </w:r>
      <w:r>
        <w:rPr>
          <w:rFonts w:ascii="Times New Roman"/>
          <w:b/>
          <w:i w:val="false"/>
          <w:color w:val="000000"/>
        </w:rPr>
        <w:t>
мемлекеттік қызмет регламенті</w:t>
      </w:r>
    </w:p>
    <w:bookmarkStart w:name="z166" w:id="82"/>
    <w:p>
      <w:pPr>
        <w:spacing w:after="0"/>
        <w:ind w:left="0"/>
        <w:jc w:val="left"/>
      </w:pPr>
      <w:r>
        <w:rPr>
          <w:rFonts w:ascii="Times New Roman"/>
          <w:b/>
          <w:i w:val="false"/>
          <w:color w:val="000000"/>
        </w:rPr>
        <w:t xml:space="preserve"> 
1. Жалпы ережелер</w:t>
      </w:r>
    </w:p>
    <w:bookmarkEnd w:id="82"/>
    <w:bookmarkStart w:name="z167" w:id="83"/>
    <w:p>
      <w:pPr>
        <w:spacing w:after="0"/>
        <w:ind w:left="0"/>
        <w:jc w:val="both"/>
      </w:pPr>
      <w:r>
        <w:rPr>
          <w:rFonts w:ascii="Times New Roman"/>
          <w:b w:val="false"/>
          <w:i w:val="false"/>
          <w:color w:val="000000"/>
          <w:sz w:val="28"/>
        </w:rPr>
        <w:t>
      1. Мемлекеттік қызметті ауданның, облыстық маңызы бар қаланың жұмыспен қамту және әлеуметтік бағдарламалар бөлімі (бұдан әрі - уәкілетті орган) көрсетеді, олардың тізбесі, мекенжайлары мемлекеттік қызмет көрсетудің осы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14) тармақшасы</w:t>
      </w:r>
      <w:r>
        <w:rPr>
          <w:rFonts w:ascii="Times New Roman"/>
          <w:b w:val="false"/>
          <w:i w:val="false"/>
          <w:color w:val="000000"/>
          <w:sz w:val="28"/>
        </w:rPr>
        <w:t>, 6-бабының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жергілікті өкілді органдардың (мәслихаттардың) шешімдері, Қазақстан Республикасы Үкіметінің 2011 жылғы 7 сәуірдегі № 394 қаулысымен бекітілген «Жергілікті өкілді органдардың шешімдері бойынша мұқтаж азаматтардың жекелеген санаттарына әлеуметтік көмек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жеке тұлғалардың санаттары жергілікті өкілді органдардың (мәслихаттардың) шешімі бойынша айқындалады.</w:t>
      </w:r>
    </w:p>
    <w:bookmarkEnd w:id="83"/>
    <w:bookmarkStart w:name="z172" w:id="84"/>
    <w:p>
      <w:pPr>
        <w:spacing w:after="0"/>
        <w:ind w:left="0"/>
        <w:jc w:val="left"/>
      </w:pPr>
      <w:r>
        <w:rPr>
          <w:rFonts w:ascii="Times New Roman"/>
          <w:b/>
          <w:i w:val="false"/>
          <w:color w:val="000000"/>
        </w:rPr>
        <w:t xml:space="preserve"> 
2. Мемлекеттік қызмет көрсетудің талаптары</w:t>
      </w:r>
    </w:p>
    <w:bookmarkEnd w:id="84"/>
    <w:bookmarkStart w:name="z173" w:id="85"/>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орналасқан жері мен жұмыс кестесі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www.enbek.gov.kz, уәкілетті органдардың стенділерінде,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уәкілетті органға өтінішті және қажетті құжаттарды тапсырады;</w:t>
      </w:r>
      <w:r>
        <w:br/>
      </w:r>
      <w:r>
        <w:rPr>
          <w:rFonts w:ascii="Times New Roman"/>
          <w:b w:val="false"/>
          <w:i w:val="false"/>
          <w:color w:val="000000"/>
          <w:sz w:val="28"/>
        </w:rPr>
        <w:t>
      2) уәкілетті органның маманы өтінішті және құжаттарды тіркейді;</w:t>
      </w:r>
      <w:r>
        <w:br/>
      </w:r>
      <w:r>
        <w:rPr>
          <w:rFonts w:ascii="Times New Roman"/>
          <w:b w:val="false"/>
          <w:i w:val="false"/>
          <w:color w:val="000000"/>
          <w:sz w:val="28"/>
        </w:rPr>
        <w:t>
      3) уәкілетті органның маманы тұтынушы тапсырған құжаттарды қарауды жүзеге асырады, қағаз тасымалдаушыда әлеуметтік көмекті тағайындау немесе тағайындаудан бас тарту туралы қабылданған шешімге хабарлама ресімдейді, одан кейін уәкілетті органның басшысына қол қоюға жолдайды;</w:t>
      </w:r>
      <w:r>
        <w:br/>
      </w:r>
      <w:r>
        <w:rPr>
          <w:rFonts w:ascii="Times New Roman"/>
          <w:b w:val="false"/>
          <w:i w:val="false"/>
          <w:color w:val="000000"/>
          <w:sz w:val="28"/>
        </w:rPr>
        <w:t>
      4) уәкілетті органның бастығы мемлекеттік қызмет көрсету туралы хабарламаға қол қояды;</w:t>
      </w:r>
      <w:r>
        <w:br/>
      </w:r>
      <w:r>
        <w:rPr>
          <w:rFonts w:ascii="Times New Roman"/>
          <w:b w:val="false"/>
          <w:i w:val="false"/>
          <w:color w:val="000000"/>
          <w:sz w:val="28"/>
        </w:rPr>
        <w:t>
      5) уәкілетті органның маманы мемлекеттік қызмет көрсету нәтижесін тұтынушыға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 қабылдауды жүзеге асыратын тұлғалардың ең аз саны әр сатыда бір қызметкерді құрайды.</w:t>
      </w:r>
    </w:p>
    <w:bookmarkEnd w:id="85"/>
    <w:bookmarkStart w:name="z179" w:id="86"/>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86"/>
    <w:bookmarkStart w:name="z180" w:id="87"/>
    <w:p>
      <w:pPr>
        <w:spacing w:after="0"/>
        <w:ind w:left="0"/>
        <w:jc w:val="both"/>
      </w:pPr>
      <w:r>
        <w:rPr>
          <w:rFonts w:ascii="Times New Roman"/>
          <w:b w:val="false"/>
          <w:i w:val="false"/>
          <w:color w:val="000000"/>
          <w:sz w:val="28"/>
        </w:rPr>
        <w:t>
      12. Мемлекеттік қызметті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құжаттардың толық тізбесі жергілікті өкілді органдардың (мәслихаттардың) шешімдерінде айқындалады.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азаматтардан құжаттар қабылдаумен айналысатын уәкілетті органның маманы (ҚФБ-1);</w:t>
      </w:r>
      <w:r>
        <w:br/>
      </w:r>
      <w:r>
        <w:rPr>
          <w:rFonts w:ascii="Times New Roman"/>
          <w:b w:val="false"/>
          <w:i w:val="false"/>
          <w:color w:val="000000"/>
          <w:sz w:val="28"/>
        </w:rPr>
        <w:t>
      2) уәкілетті органның маманы ұсынылған құжаттардың қаралуын жүзеге асырады, әлеуметтік көмекті тағайындау немесе тағайындаудан бас тарту туралы хабарлама ресімдейді (ҚФБ-2);</w:t>
      </w:r>
      <w:r>
        <w:br/>
      </w:r>
      <w:r>
        <w:rPr>
          <w:rFonts w:ascii="Times New Roman"/>
          <w:b w:val="false"/>
          <w:i w:val="false"/>
          <w:color w:val="000000"/>
          <w:sz w:val="28"/>
        </w:rPr>
        <w:t>
      3) уәкілетті органның бөлім бастығы бақылауды жүзеге асырады, бұрыштама қояды, жауапты орындаушыны белгілейді және әлеуметтік көмек тағайындау немесе тағайындаудан бас тарту туралы хабарламаларға қол қояды (ҚФБ-3).</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p>
    <w:bookmarkEnd w:id="87"/>
    <w:bookmarkStart w:name="z185" w:id="88"/>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88"/>
    <w:bookmarkStart w:name="z186" w:id="89"/>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89"/>
    <w:bookmarkStart w:name="z187" w:id="90"/>
    <w:p>
      <w:pPr>
        <w:spacing w:after="0"/>
        <w:ind w:left="0"/>
        <w:jc w:val="both"/>
      </w:pPr>
      <w:r>
        <w:rPr>
          <w:rFonts w:ascii="Times New Roman"/>
          <w:b w:val="false"/>
          <w:i w:val="false"/>
          <w:color w:val="000000"/>
          <w:sz w:val="28"/>
        </w:rPr>
        <w:t>
«Жергiлiктi өкiлетті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әлеуметтiк көмек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0"/>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501"/>
        <w:gridCol w:w="5036"/>
        <w:gridCol w:w="1757"/>
        <w:gridCol w:w="2065"/>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188" w:id="91"/>
    <w:p>
      <w:pPr>
        <w:spacing w:after="0"/>
        <w:ind w:left="0"/>
        <w:jc w:val="both"/>
      </w:pPr>
      <w:r>
        <w:rPr>
          <w:rFonts w:ascii="Times New Roman"/>
          <w:b w:val="false"/>
          <w:i w:val="false"/>
          <w:color w:val="000000"/>
          <w:sz w:val="28"/>
        </w:rPr>
        <w:t>
«Жергiлiктi өкiлетті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әлеуметтiк көмек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91"/>
    <w:p>
      <w:pPr>
        <w:spacing w:after="0"/>
        <w:ind w:left="0"/>
        <w:jc w:val="left"/>
      </w:pPr>
      <w:r>
        <w:rPr>
          <w:rFonts w:ascii="Times New Roman"/>
          <w:b/>
          <w:i w:val="false"/>
          <w:color w:val="000000"/>
        </w:rPr>
        <w:t xml:space="preserve">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2432"/>
        <w:gridCol w:w="3012"/>
        <w:gridCol w:w="3012"/>
        <w:gridCol w:w="3712"/>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 беру, мемлекеттік қызмет көрсету үшін тұтынушыдан құжаттарды қабылдау және тіркеу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белгілейді және әлеуметтік көмекті тағайындау немесе тағайындаудан бас тарту туралы шешімге қол қояды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қарау, әлеуметтік көмекті тағайындау немесе тағайындаудан бас тарту туралы хабарлама дайындау және оны мемлекеттік қызметті тұтынушының қолына немесе пошталық хабарлама арқылы беру</w:t>
            </w:r>
          </w:p>
        </w:tc>
      </w:tr>
      <w:tr>
        <w:trPr>
          <w:trHeight w:val="195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 өтінішті және қажетті құжаттарды қабылдау туралы жыртылмалы талон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(ұсынудан бас тарту) туралы хабарлама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бес күнтізбелік күн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1"/>
        <w:gridCol w:w="4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жетекшісі</w:t>
            </w:r>
          </w:p>
        </w:tc>
      </w:tr>
      <w:tr>
        <w:trPr>
          <w:trHeight w:val="69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 үшін құжаттарды қабылдау және тіркеу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Жауапты мемлекеттік қызметті орындаушыны белгілеу</w:t>
            </w:r>
          </w:p>
        </w:tc>
      </w:tr>
      <w:tr>
        <w:trPr>
          <w:trHeight w:val="34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106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тұтынушыға мемлекеттік қызметті ұсыну немесе ұсынудан бас тарту туралы шешім әзірлеу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Мемлекеттік қызметті тағайындау немесе ұсынудан бас тарту туралы шешімге қол қою</w:t>
            </w:r>
          </w:p>
        </w:tc>
      </w:tr>
      <w:tr>
        <w:trPr>
          <w:trHeight w:val="34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Әлеуметтік көмекті ұсыну немесе ұсынудан бас тарту туралы хабарлама беру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92"/>
    <w:p>
      <w:pPr>
        <w:spacing w:after="0"/>
        <w:ind w:left="0"/>
        <w:jc w:val="both"/>
      </w:pPr>
      <w:r>
        <w:rPr>
          <w:rFonts w:ascii="Times New Roman"/>
          <w:b w:val="false"/>
          <w:i w:val="false"/>
          <w:color w:val="000000"/>
          <w:sz w:val="28"/>
        </w:rPr>
        <w:t>
«Жергiлiктi өкiлетті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әлеуметтiк көмек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92"/>
    <w:p>
      <w:pPr>
        <w:spacing w:after="0"/>
        <w:ind w:left="0"/>
        <w:jc w:val="left"/>
      </w:pPr>
      <w:r>
        <w:rPr>
          <w:rFonts w:ascii="Times New Roman"/>
          <w:b/>
          <w:i w:val="false"/>
          <w:color w:val="000000"/>
        </w:rPr>
        <w:t xml:space="preserve"> Мемлекеттiк қызмет көрсету үдерiсiнде ҚФБ әкімшілік</w:t>
      </w:r>
      <w:r>
        <w:br/>
      </w:r>
      <w:r>
        <w:rPr>
          <w:rFonts w:ascii="Times New Roman"/>
          <w:b/>
          <w:i w:val="false"/>
          <w:color w:val="000000"/>
        </w:rPr>
        <w:t>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80899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89900" cy="3670300"/>
                    </a:xfrm>
                    <a:prstGeom prst="rect">
                      <a:avLst/>
                    </a:prstGeom>
                  </pic:spPr>
                </pic:pic>
              </a:graphicData>
            </a:graphic>
          </wp:inline>
        </w:drawing>
      </w:r>
    </w:p>
    <w:bookmarkStart w:name="z190" w:id="9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93"/>
    <w:p>
      <w:pPr>
        <w:spacing w:after="0"/>
        <w:ind w:left="0"/>
        <w:jc w:val="left"/>
      </w:pPr>
      <w:r>
        <w:rPr>
          <w:rFonts w:ascii="Times New Roman"/>
          <w:b/>
          <w:i w:val="false"/>
          <w:color w:val="000000"/>
        </w:rPr>
        <w:t xml:space="preserve"> «Тұлғаларға жұмыспен қамтуға жәрдемдесудің белсенді шараларына</w:t>
      </w:r>
      <w:r>
        <w:br/>
      </w:r>
      <w:r>
        <w:rPr>
          <w:rFonts w:ascii="Times New Roman"/>
          <w:b/>
          <w:i w:val="false"/>
          <w:color w:val="000000"/>
        </w:rPr>
        <w:t>
қатысуға жолдамалар беру» мемлекеттік қызмет регламенті</w:t>
      </w:r>
    </w:p>
    <w:bookmarkStart w:name="z191" w:id="94"/>
    <w:p>
      <w:pPr>
        <w:spacing w:after="0"/>
        <w:ind w:left="0"/>
        <w:jc w:val="left"/>
      </w:pPr>
      <w:r>
        <w:rPr>
          <w:rFonts w:ascii="Times New Roman"/>
          <w:b/>
          <w:i w:val="false"/>
          <w:color w:val="000000"/>
        </w:rPr>
        <w:t xml:space="preserve"> 
1. Жалпы ережелер</w:t>
      </w:r>
    </w:p>
    <w:bookmarkEnd w:id="94"/>
    <w:bookmarkStart w:name="z192" w:id="95"/>
    <w:p>
      <w:pPr>
        <w:spacing w:after="0"/>
        <w:ind w:left="0"/>
        <w:jc w:val="both"/>
      </w:pPr>
      <w:r>
        <w:rPr>
          <w:rFonts w:ascii="Times New Roman"/>
          <w:b w:val="false"/>
          <w:i w:val="false"/>
          <w:color w:val="000000"/>
          <w:sz w:val="28"/>
        </w:rPr>
        <w:t>
      1. Мемлекеттiк қызметтi мекенжайларының тiзбесi осы регламентке  </w:t>
      </w:r>
      <w:r>
        <w:rPr>
          <w:rFonts w:ascii="Times New Roman"/>
          <w:b w:val="false"/>
          <w:i w:val="false"/>
          <w:color w:val="000000"/>
          <w:sz w:val="28"/>
        </w:rPr>
        <w:t>1-қосымшада</w:t>
      </w:r>
      <w:r>
        <w:rPr>
          <w:rFonts w:ascii="Times New Roman"/>
          <w:b w:val="false"/>
          <w:i w:val="false"/>
          <w:color w:val="ff0000"/>
          <w:sz w:val="28"/>
        </w:rPr>
        <w:t> </w:t>
      </w:r>
      <w:r>
        <w:rPr>
          <w:rFonts w:ascii="Times New Roman"/>
          <w:b w:val="false"/>
          <w:i w:val="false"/>
          <w:color w:val="000000"/>
          <w:sz w:val="28"/>
        </w:rPr>
        <w:t>көрсетiлген ауданның, облыстық маңызы бар қаланың жұмыспен қамту және әлеуметтiк бағдарламалар бөлiмi (бұдан әрi – уәкiлеттi орган) көрсетедi.</w:t>
      </w:r>
      <w:r>
        <w:br/>
      </w:r>
      <w:r>
        <w:rPr>
          <w:rFonts w:ascii="Times New Roman"/>
          <w:b w:val="false"/>
          <w:i w:val="false"/>
          <w:color w:val="000000"/>
          <w:sz w:val="28"/>
        </w:rPr>
        <w:t>
      «Адамдарға жұмыспен қамтуға жәрдемдесудiң белсендi нысандарына қатысуға жолдама беру» мемлекеттiк қызметi:</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 «Адамдарға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тармақшаларына, Қазақстан Республикасы Үкiметiнiң 2011 жылғы 7 сәуiрдегi № 394 қаулысымен бекiтiлген «Адамдарға жұмыспен қамтуға жәрдемдесудiң белсендi нысандарына қатысуға жолдама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мемлекеттiк қызмет алушыға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Қазақстан Республикасының азаматтарына, оралмандарға, Қазақстан Республикасында тұрақты тұратын шетелдiктерге, азаматтығы жоқ адамдарға (бұдан әрi – мемлекеттiк қызмет алушы) көрсетiледi.</w:t>
      </w:r>
    </w:p>
    <w:bookmarkEnd w:id="95"/>
    <w:bookmarkStart w:name="z197" w:id="96"/>
    <w:p>
      <w:pPr>
        <w:spacing w:after="0"/>
        <w:ind w:left="0"/>
        <w:jc w:val="left"/>
      </w:pPr>
      <w:r>
        <w:rPr>
          <w:rFonts w:ascii="Times New Roman"/>
          <w:b/>
          <w:i w:val="false"/>
          <w:color w:val="000000"/>
        </w:rPr>
        <w:t xml:space="preserve"> 
2. Мемлекеттік қызмет көрсетудің талаптары</w:t>
      </w:r>
    </w:p>
    <w:bookmarkEnd w:id="96"/>
    <w:bookmarkStart w:name="z198" w:id="97"/>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органдардың орналасқан жері мен жұмыс кестесі туралы ақпарат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мәселелері бойынша, оның ішінде мемлекеттік қызмет көрсету барысы жөнінде ақпарат алу тәртібі Қазақстан Республикасы Еңбек және халықты әлеуметтік қорғау министрлігінің www.enbek.gov.kz Интернет-ресурсында, «Халықты жұмыспен қамту» бөлiмiнде, уәкілетті органның стенділерінде орналастырылады, сондай-ақ нөмірлері осы регламентке 1 қосымшада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w:t>
      </w:r>
      <w:r>
        <w:rPr>
          <w:rFonts w:ascii="Times New Roman"/>
          <w:b w:val="false"/>
          <w:i w:val="false"/>
          <w:color w:val="000000"/>
          <w:sz w:val="28"/>
        </w:rPr>
        <w:t>13-тармақта</w:t>
      </w:r>
      <w:r>
        <w:rPr>
          <w:rFonts w:ascii="Times New Roman"/>
          <w:b w:val="false"/>
          <w:i w:val="false"/>
          <w:color w:val="000000"/>
          <w:sz w:val="28"/>
        </w:rPr>
        <w:t xml:space="preserve"> айқындалған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шектi ең көп уақыты - 30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 алушы уәкiлеттi органда жұмыссыз ретiнде тiркелмеген жағдайда уәкiлеттi орган жұмыссыздарға жолдама беруден бас тартады («Жұмысқа орналасу үшiн жолдама берудi» және «Адамдарға кәсiптiк бағдарлауда тегiн қызмет көрсетудi» қоспағанда).</w:t>
      </w:r>
      <w:r>
        <w:br/>
      </w:r>
      <w:r>
        <w:rPr>
          <w:rFonts w:ascii="Times New Roman"/>
          <w:b w:val="false"/>
          <w:i w:val="false"/>
          <w:color w:val="000000"/>
          <w:sz w:val="28"/>
        </w:rPr>
        <w:t>
      Мемлекеттiк қызмет көрсетудi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құжаттар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уәкiлеттi органға құжаттар береді;</w:t>
      </w:r>
      <w:r>
        <w:br/>
      </w:r>
      <w:r>
        <w:rPr>
          <w:rFonts w:ascii="Times New Roman"/>
          <w:b w:val="false"/>
          <w:i w:val="false"/>
          <w:color w:val="000000"/>
          <w:sz w:val="28"/>
        </w:rPr>
        <w:t>
      2) уәкiлеттi орган тұтынушы ұсынған құжаттарды тексеруді және қарауды жүзеге асырады, мемлекеттік қызмет көрсетуге жолдама немесе мемлекеттік қызмет көрсетуден дәлелді бас тартуды ресімдейді.</w:t>
      </w:r>
      <w:r>
        <w:br/>
      </w:r>
      <w:r>
        <w:rPr>
          <w:rFonts w:ascii="Times New Roman"/>
          <w:b w:val="false"/>
          <w:i w:val="false"/>
          <w:color w:val="000000"/>
          <w:sz w:val="28"/>
        </w:rPr>
        <w:t>
</w:t>
      </w:r>
      <w:r>
        <w:rPr>
          <w:rFonts w:ascii="Times New Roman"/>
          <w:b w:val="false"/>
          <w:i w:val="false"/>
          <w:color w:val="000000"/>
          <w:sz w:val="28"/>
        </w:rPr>
        <w:t>
      11. Уәкілетті органда мемлекеттік қызмет көрсету үшін құжаттар қабылдауды жүзеге асыратын тұлғалардың ең аз саны бір қызметкер құрайды.</w:t>
      </w:r>
    </w:p>
    <w:bookmarkEnd w:id="97"/>
    <w:bookmarkStart w:name="z204" w:id="98"/>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98"/>
    <w:bookmarkStart w:name="z205" w:id="99"/>
    <w:p>
      <w:pPr>
        <w:spacing w:after="0"/>
        <w:ind w:left="0"/>
        <w:jc w:val="both"/>
      </w:pPr>
      <w:r>
        <w:rPr>
          <w:rFonts w:ascii="Times New Roman"/>
          <w:b w:val="false"/>
          <w:i w:val="false"/>
          <w:color w:val="000000"/>
          <w:sz w:val="28"/>
        </w:rPr>
        <w:t>
      12. Мемлекеттік қызмет алу үшін қажет құжаттар мекенжайы, телефоны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уәкілетті органның маманына тапсырылады. Уәкілетті орган маманының кабинет нөмірі туралы мәліметтер мемлекеттік қызмет ұсыну жөнінде ақпарат берілген уәкілетті органның стендісінде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тұтынушы мынадай құжаттарды:</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кәсіптік біліктілігін куәландыратын құжат (болған жағдайда), ал алғаш рет жұмыс іздеген, бірақ кәсібі (мамандығы) жоқ адам үшін - білімі туралы құжатты ұсынады.</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азаматтарды қабылдаумен және оларға кеңес берумен және жұмыссыз азаматтарды есепке қоюмен, жұмыспен қамтуға жәрдемдесудің белсенді нысандарына қатысу үшін жолдамалар берумен айналысатын уәкілетті органның маманы (ҚФБ-1);</w:t>
      </w:r>
      <w:r>
        <w:br/>
      </w:r>
      <w:r>
        <w:rPr>
          <w:rFonts w:ascii="Times New Roman"/>
          <w:b w:val="false"/>
          <w:i w:val="false"/>
          <w:color w:val="000000"/>
          <w:sz w:val="28"/>
        </w:rPr>
        <w:t>
      2) сектор меңгерушісі (ҚФБ-2);</w:t>
      </w:r>
      <w:r>
        <w:br/>
      </w:r>
      <w:r>
        <w:rPr>
          <w:rFonts w:ascii="Times New Roman"/>
          <w:b w:val="false"/>
          <w:i w:val="false"/>
          <w:color w:val="000000"/>
          <w:sz w:val="28"/>
        </w:rPr>
        <w:t>
      3) бақылау функцияларын атқаратын бөлім бастығы (немесе бастықтың орынбасары) (ҚФБ-3).</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17. Жұмыспен қамтуға жәрдемдесудің белсенді нысандарына қатысатын адамдарға жолдамалардың нысандары осы регламентке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қосымшаларында</w:t>
      </w:r>
      <w:r>
        <w:rPr>
          <w:rFonts w:ascii="Times New Roman"/>
          <w:b w:val="false"/>
          <w:i w:val="false"/>
          <w:color w:val="000000"/>
          <w:sz w:val="28"/>
        </w:rPr>
        <w:t xml:space="preserve"> берілген.</w:t>
      </w:r>
    </w:p>
    <w:bookmarkEnd w:id="99"/>
    <w:bookmarkStart w:name="z211" w:id="100"/>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100"/>
    <w:bookmarkStart w:name="z212" w:id="101"/>
    <w:p>
      <w:pPr>
        <w:spacing w:after="0"/>
        <w:ind w:left="0"/>
        <w:jc w:val="both"/>
      </w:pPr>
      <w:r>
        <w:rPr>
          <w:rFonts w:ascii="Times New Roman"/>
          <w:b w:val="false"/>
          <w:i w:val="false"/>
          <w:color w:val="000000"/>
          <w:sz w:val="28"/>
        </w:rPr>
        <w:t>
      18.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тәртіпте жауаптылықта болады.</w:t>
      </w:r>
    </w:p>
    <w:bookmarkEnd w:id="101"/>
    <w:bookmarkStart w:name="z213" w:id="102"/>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жолдамалар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02"/>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643"/>
        <w:gridCol w:w="5029"/>
        <w:gridCol w:w="1755"/>
        <w:gridCol w:w="1839"/>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w:t>
            </w:r>
            <w:r>
              <w:br/>
            </w:r>
            <w:r>
              <w:rPr>
                <w:rFonts w:ascii="Times New Roman"/>
                <w:b w:val="false"/>
                <w:i w:val="false"/>
                <w:color w:val="000000"/>
                <w:sz w:val="20"/>
              </w:rPr>
              <w:t>
Аягөз қаласы, Дүйсенов</w:t>
            </w:r>
            <w:r>
              <w:br/>
            </w:r>
            <w:r>
              <w:rPr>
                <w:rFonts w:ascii="Times New Roman"/>
                <w:b w:val="false"/>
                <w:i w:val="false"/>
                <w:color w:val="000000"/>
                <w:sz w:val="20"/>
              </w:rPr>
              <w:t>
көшесі, 104 ayagoz.sobes@mail.ru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атындағы</w:t>
            </w:r>
            <w:r>
              <w:br/>
            </w:r>
            <w:r>
              <w:rPr>
                <w:rFonts w:ascii="Times New Roman"/>
                <w:b w:val="false"/>
                <w:i w:val="false"/>
                <w:color w:val="000000"/>
                <w:sz w:val="20"/>
              </w:rPr>
              <w:t>
кенті, 5</w:t>
            </w:r>
            <w:r>
              <w:br/>
            </w:r>
            <w:r>
              <w:rPr>
                <w:rFonts w:ascii="Times New Roman"/>
                <w:b w:val="false"/>
                <w:i w:val="false"/>
                <w:color w:val="000000"/>
                <w:sz w:val="20"/>
              </w:rPr>
              <w:t>
ulanka_z@mail.ru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214" w:id="10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жолдамалар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03"/>
    <w:p>
      <w:pPr>
        <w:spacing w:after="0"/>
        <w:ind w:left="0"/>
        <w:jc w:val="left"/>
      </w:pPr>
      <w:r>
        <w:rPr>
          <w:rFonts w:ascii="Times New Roman"/>
          <w:b/>
          <w:i w:val="false"/>
          <w:color w:val="000000"/>
        </w:rPr>
        <w:t xml:space="preserve"> Әрбiр әкімшілік әрекеттiң орындалу мерзiмi көрсетiлген әрбір</w:t>
      </w:r>
      <w:r>
        <w:br/>
      </w:r>
      <w:r>
        <w:rPr>
          <w:rFonts w:ascii="Times New Roman"/>
          <w:b/>
          <w:i w:val="false"/>
          <w:color w:val="000000"/>
        </w:rPr>
        <w:t>
ҚФБ әкімшілік әрекет жасау (рәсімінің) кезектілігі мен өзара</w:t>
      </w:r>
      <w:r>
        <w:br/>
      </w:r>
      <w:r>
        <w:rPr>
          <w:rFonts w:ascii="Times New Roman"/>
          <w:b/>
          <w:i w:val="false"/>
          <w:color w:val="000000"/>
        </w:rPr>
        <w:t>
іс-қимылы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786"/>
        <w:gridCol w:w="2595"/>
        <w:gridCol w:w="2443"/>
        <w:gridCol w:w="2196"/>
        <w:gridCol w:w="21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функцияларын атқаратын бөлім бастығы (немесе бастықтың орынбасары)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0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(үдерістің, рәсімнің, операцияның) және олардың сипаттамалары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тұтынушыларды бар ұсыныстар туралы ақпараттандыру, тізбе бойынша құжаттарды қабылдау, жұмысссыз ретінде дербес есепке алу карточкасының бар-жоғы фактісін тексеру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уәкілетті органның маманы әрекеттерінің заңдылығын бақылауды жүзеге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шараларына қатысу мүмкіндігі туралы ақпаратты тұтынушыға жеткізу және беру (бас тарту немесе келісу)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шараларына қатысуға жолдамалар ресімдеу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беруді келісімдеу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шараларына қатысуға қол қойылған жолдаманы тапсыру</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1"/>
        <w:gridCol w:w="3874"/>
        <w:gridCol w:w="3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 тобы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Қызмет тұтынушыны бар ұсыныстар туралы ақпараттандыру, тізбе бойынша құжаттарды қабылдайды, жұмыссыз ретінде дербес есепке алу карточкасының бар-жоғы фактісін тексеру</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Қазақстан Республикасының заңнамасына сәйкес уәкілетті органның маманы әрекеттерінің заңдылығын бақылауды жүзеге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Жолдама беруді келісімдеу</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Жұмыспен қамтуға жәрдемдесудің белсенді шараларына қатысуға қол қойылған жолдаманы тапсыру</w:t>
            </w:r>
          </w:p>
        </w:tc>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04"/>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жолдамалар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04"/>
    <w:p>
      <w:pPr>
        <w:spacing w:after="0"/>
        <w:ind w:left="0"/>
        <w:jc w:val="left"/>
      </w:pPr>
      <w:r>
        <w:rPr>
          <w:rFonts w:ascii="Times New Roman"/>
          <w:b/>
          <w:i w:val="false"/>
          <w:color w:val="000000"/>
        </w:rPr>
        <w:t xml:space="preserve"> ҚФБ әкімшілік әрекеттерінің қисынды реттілігі арасындағы өзара</w:t>
      </w:r>
      <w:r>
        <w:br/>
      </w:r>
      <w:r>
        <w:rPr>
          <w:rFonts w:ascii="Times New Roman"/>
          <w:b/>
          <w:i w:val="false"/>
          <w:color w:val="000000"/>
        </w:rPr>
        <w:t>
байланысты көрсететiн сұлба</w:t>
      </w:r>
    </w:p>
    <w:p>
      <w:pPr>
        <w:spacing w:after="0"/>
        <w:ind w:left="0"/>
        <w:jc w:val="both"/>
      </w:pPr>
      <w:r>
        <w:drawing>
          <wp:inline distT="0" distB="0" distL="0" distR="0">
            <wp:extent cx="64643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64300" cy="4495800"/>
                    </a:xfrm>
                    <a:prstGeom prst="rect">
                      <a:avLst/>
                    </a:prstGeom>
                  </pic:spPr>
                </pic:pic>
              </a:graphicData>
            </a:graphic>
          </wp:inline>
        </w:drawing>
      </w:r>
    </w:p>
    <w:bookmarkStart w:name="z216" w:id="10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жолдамалар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bookmarkEnd w:id="105"/>
    <w:p>
      <w:pPr>
        <w:spacing w:after="0"/>
        <w:ind w:left="0"/>
        <w:jc w:val="left"/>
      </w:pPr>
      <w:r>
        <w:rPr>
          <w:rFonts w:ascii="Times New Roman"/>
          <w:b/>
          <w:i w:val="false"/>
          <w:color w:val="000000"/>
        </w:rPr>
        <w:t xml:space="preserve"> №______ЖОЛДАМА</w:t>
      </w:r>
    </w:p>
    <w:p>
      <w:pPr>
        <w:spacing w:after="0"/>
        <w:ind w:left="0"/>
        <w:jc w:val="both"/>
      </w:pPr>
      <w:r>
        <w:rPr>
          <w:rFonts w:ascii="Times New Roman"/>
          <w:b w:val="false"/>
          <w:i w:val="false"/>
          <w:color w:val="000000"/>
          <w:sz w:val="28"/>
        </w:rPr>
        <w:t>Жұмыссыз ____________________________________________________</w:t>
      </w:r>
      <w:r>
        <w:br/>
      </w:r>
      <w:r>
        <w:rPr>
          <w:rFonts w:ascii="Times New Roman"/>
          <w:b w:val="false"/>
          <w:i w:val="false"/>
          <w:color w:val="000000"/>
          <w:sz w:val="28"/>
        </w:rPr>
        <w:t>
</w:t>
      </w:r>
      <w:r>
        <w:rPr>
          <w:rFonts w:ascii="Times New Roman"/>
          <w:b w:val="false"/>
          <w:i/>
          <w:color w:val="000000"/>
          <w:sz w:val="28"/>
        </w:rPr>
        <w:t>                             (Т.А.Ә.)</w:t>
      </w:r>
    </w:p>
    <w:p>
      <w:pPr>
        <w:spacing w:after="0"/>
        <w:ind w:left="0"/>
        <w:jc w:val="both"/>
      </w:pPr>
      <w:r>
        <w:rPr>
          <w:rFonts w:ascii="Times New Roman"/>
          <w:b w:val="false"/>
          <w:i w:val="false"/>
          <w:color w:val="000000"/>
          <w:sz w:val="28"/>
        </w:rPr>
        <w:t>«Халықты жұмыспен қамту туралы» Қазақстан Республикасының 2001 жылғы</w:t>
      </w:r>
      <w:r>
        <w:br/>
      </w:r>
      <w:r>
        <w:rPr>
          <w:rFonts w:ascii="Times New Roman"/>
          <w:b w:val="false"/>
          <w:i w:val="false"/>
          <w:color w:val="000000"/>
          <w:sz w:val="28"/>
        </w:rPr>
        <w:t>
23 қаңтардағы № 149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br/>
      </w:r>
      <w:r>
        <w:rPr>
          <w:rFonts w:ascii="Times New Roman"/>
          <w:b w:val="false"/>
          <w:i w:val="false"/>
          <w:color w:val="000000"/>
          <w:sz w:val="28"/>
        </w:rPr>
        <w:t>
тармақшаларына сәйкес _______________________________________</w:t>
      </w:r>
      <w:r>
        <w:br/>
      </w:r>
      <w:r>
        <w:rPr>
          <w:rFonts w:ascii="Times New Roman"/>
          <w:b w:val="false"/>
          <w:i w:val="false"/>
          <w:color w:val="000000"/>
          <w:sz w:val="28"/>
        </w:rPr>
        <w:t>
</w:t>
      </w:r>
      <w:r>
        <w:rPr>
          <w:rFonts w:ascii="Times New Roman"/>
          <w:b w:val="false"/>
          <w:i/>
          <w:color w:val="000000"/>
          <w:sz w:val="28"/>
        </w:rPr>
        <w:t>                             (кәсіби оқудың түрі)</w:t>
      </w:r>
    </w:p>
    <w:p>
      <w:pPr>
        <w:spacing w:after="0"/>
        <w:ind w:left="0"/>
        <w:jc w:val="both"/>
      </w:pPr>
      <w:r>
        <w:rPr>
          <w:rFonts w:ascii="Times New Roman"/>
          <w:b w:val="false"/>
          <w:i w:val="false"/>
          <w:color w:val="000000"/>
          <w:sz w:val="28"/>
        </w:rPr>
        <w:t>__________________________________________кәсібі (мамандығы) бойынша</w:t>
      </w:r>
      <w:r>
        <w:br/>
      </w:r>
      <w:r>
        <w:rPr>
          <w:rFonts w:ascii="Times New Roman"/>
          <w:b w:val="false"/>
          <w:i w:val="false"/>
          <w:color w:val="000000"/>
          <w:sz w:val="28"/>
        </w:rPr>
        <w:t>
</w:t>
      </w:r>
      <w:r>
        <w:rPr>
          <w:rFonts w:ascii="Times New Roman"/>
          <w:b w:val="false"/>
          <w:i/>
          <w:color w:val="000000"/>
          <w:sz w:val="28"/>
        </w:rPr>
        <w:t>     (кәсіптің / мамандықтың атауы)</w:t>
      </w:r>
      <w:r>
        <w:br/>
      </w:r>
      <w:r>
        <w:rPr>
          <w:rFonts w:ascii="Times New Roman"/>
          <w:b w:val="false"/>
          <w:i w:val="false"/>
          <w:color w:val="000000"/>
          <w:sz w:val="28"/>
        </w:rPr>
        <w:t>
ұзақтығы _____ айға _________________________________________</w:t>
      </w:r>
    </w:p>
    <w:p>
      <w:pPr>
        <w:spacing w:after="0"/>
        <w:ind w:left="0"/>
        <w:jc w:val="both"/>
      </w:pPr>
      <w:r>
        <w:rPr>
          <w:rFonts w:ascii="Times New Roman"/>
          <w:b w:val="false"/>
          <w:i w:val="false"/>
          <w:color w:val="000000"/>
          <w:sz w:val="28"/>
        </w:rPr>
        <w:t>___________________________________________________ жіберіледі</w:t>
      </w:r>
      <w:r>
        <w:br/>
      </w:r>
      <w:r>
        <w:rPr>
          <w:rFonts w:ascii="Times New Roman"/>
          <w:b w:val="false"/>
          <w:i w:val="false"/>
          <w:color w:val="000000"/>
          <w:sz w:val="28"/>
        </w:rPr>
        <w:t>
</w:t>
      </w:r>
      <w:r>
        <w:rPr>
          <w:rFonts w:ascii="Times New Roman"/>
          <w:b w:val="false"/>
          <w:i/>
          <w:color w:val="000000"/>
          <w:sz w:val="28"/>
        </w:rPr>
        <w:t>    (білім беру мекемесінің атауы, мекенжайы, телефон)</w:t>
      </w:r>
    </w:p>
    <w:p>
      <w:pPr>
        <w:spacing w:after="0"/>
        <w:ind w:left="0"/>
        <w:jc w:val="both"/>
      </w:pPr>
      <w:r>
        <w:rPr>
          <w:rFonts w:ascii="Times New Roman"/>
          <w:b w:val="false"/>
          <w:i w:val="false"/>
          <w:color w:val="000000"/>
          <w:sz w:val="28"/>
        </w:rPr>
        <w:t>(Аудан/қала) жұмыспен қамту және әлеуметтік</w:t>
      </w:r>
      <w:r>
        <w:br/>
      </w:r>
      <w:r>
        <w:rPr>
          <w:rFonts w:ascii="Times New Roman"/>
          <w:b w:val="false"/>
          <w:i w:val="false"/>
          <w:color w:val="000000"/>
          <w:sz w:val="28"/>
        </w:rPr>
        <w:t>
бағдарламалар бөлімінің бастығы                           қолы</w:t>
      </w:r>
    </w:p>
    <w:p>
      <w:pPr>
        <w:spacing w:after="0"/>
        <w:ind w:left="0"/>
        <w:jc w:val="both"/>
      </w:pPr>
      <w:r>
        <w:rPr>
          <w:rFonts w:ascii="Times New Roman"/>
          <w:b w:val="false"/>
          <w:i w:val="false"/>
          <w:color w:val="000000"/>
          <w:sz w:val="28"/>
        </w:rPr>
        <w:t>Берілген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Кесу сызығы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Жұмыспен қамту бөліміне қайтарылады</w:t>
      </w:r>
    </w:p>
    <w:p>
      <w:pPr>
        <w:spacing w:after="0"/>
        <w:ind w:left="0"/>
        <w:jc w:val="left"/>
      </w:pPr>
      <w:r>
        <w:rPr>
          <w:rFonts w:ascii="Times New Roman"/>
          <w:b/>
          <w:i w:val="false"/>
          <w:color w:val="000000"/>
        </w:rPr>
        <w:t xml:space="preserve"> №____жолдамаға ХАБАРЛАМА</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                   (білім беру ұйымының атауы)</w:t>
      </w:r>
    </w:p>
    <w:p>
      <w:pPr>
        <w:spacing w:after="0"/>
        <w:ind w:left="0"/>
        <w:jc w:val="both"/>
      </w:pPr>
      <w:r>
        <w:rPr>
          <w:rFonts w:ascii="Times New Roman"/>
          <w:b w:val="false"/>
          <w:i w:val="false"/>
          <w:color w:val="000000"/>
          <w:sz w:val="28"/>
        </w:rPr>
        <w:t>жұмыссыз ___________________________________________________</w:t>
      </w:r>
      <w:r>
        <w:br/>
      </w:r>
      <w:r>
        <w:rPr>
          <w:rFonts w:ascii="Times New Roman"/>
          <w:b w:val="false"/>
          <w:i w:val="false"/>
          <w:color w:val="000000"/>
          <w:sz w:val="28"/>
        </w:rPr>
        <w:t>
</w:t>
      </w:r>
      <w:r>
        <w:rPr>
          <w:rFonts w:ascii="Times New Roman"/>
          <w:b w:val="false"/>
          <w:i/>
          <w:color w:val="000000"/>
          <w:sz w:val="28"/>
        </w:rPr>
        <w:t>                             (Т.А.Ә.)</w:t>
      </w:r>
      <w:r>
        <w:br/>
      </w:r>
      <w:r>
        <w:rPr>
          <w:rFonts w:ascii="Times New Roman"/>
          <w:b w:val="false"/>
          <w:i w:val="false"/>
          <w:color w:val="000000"/>
          <w:sz w:val="28"/>
        </w:rPr>
        <w:t>
20__ жылғы____ ______ ______________________кәсіби (мамандығы) бойынша</w:t>
      </w:r>
      <w:r>
        <w:br/>
      </w:r>
      <w:r>
        <w:rPr>
          <w:rFonts w:ascii="Times New Roman"/>
          <w:b w:val="false"/>
          <w:i w:val="false"/>
          <w:color w:val="000000"/>
          <w:sz w:val="28"/>
        </w:rPr>
        <w:t>
</w:t>
      </w:r>
      <w:r>
        <w:rPr>
          <w:rFonts w:ascii="Times New Roman"/>
          <w:b w:val="false"/>
          <w:i/>
          <w:color w:val="000000"/>
          <w:sz w:val="28"/>
        </w:rPr>
        <w:t>            (кәсіптің/мамандықтың атауы)</w:t>
      </w:r>
    </w:p>
    <w:p>
      <w:pPr>
        <w:spacing w:after="0"/>
        <w:ind w:left="0"/>
        <w:jc w:val="both"/>
      </w:pPr>
      <w:r>
        <w:rPr>
          <w:rFonts w:ascii="Times New Roman"/>
          <w:b w:val="false"/>
          <w:i w:val="false"/>
          <w:color w:val="000000"/>
          <w:sz w:val="28"/>
        </w:rPr>
        <w:t>оқу мерзімі ______ айға (20___ жылғы ____ ________ № ___ бұйрық)</w:t>
      </w:r>
      <w:r>
        <w:br/>
      </w:r>
      <w:r>
        <w:rPr>
          <w:rFonts w:ascii="Times New Roman"/>
          <w:b w:val="false"/>
          <w:i w:val="false"/>
          <w:color w:val="000000"/>
          <w:sz w:val="28"/>
        </w:rPr>
        <w:t>
оқуға кірісті деп хабарлайды.</w:t>
      </w:r>
    </w:p>
    <w:p>
      <w:pPr>
        <w:spacing w:after="0"/>
        <w:ind w:left="0"/>
        <w:jc w:val="both"/>
      </w:pPr>
      <w:r>
        <w:rPr>
          <w:rFonts w:ascii="Times New Roman"/>
          <w:b w:val="false"/>
          <w:i w:val="false"/>
          <w:color w:val="000000"/>
          <w:sz w:val="28"/>
        </w:rPr>
        <w:t>Білім беру ұйымының</w:t>
      </w:r>
      <w:r>
        <w:br/>
      </w:r>
      <w:r>
        <w:rPr>
          <w:rFonts w:ascii="Times New Roman"/>
          <w:b w:val="false"/>
          <w:i w:val="false"/>
          <w:color w:val="000000"/>
          <w:sz w:val="28"/>
        </w:rPr>
        <w:t>
басшысы                                 _____________________</w:t>
      </w:r>
      <w:r>
        <w:br/>
      </w:r>
      <w:r>
        <w:rPr>
          <w:rFonts w:ascii="Times New Roman"/>
          <w:b w:val="false"/>
          <w:i w:val="false"/>
          <w:color w:val="000000"/>
          <w:sz w:val="28"/>
        </w:rPr>
        <w:t>
                                     </w:t>
      </w:r>
      <w:r>
        <w:rPr>
          <w:rFonts w:ascii="Times New Roman"/>
          <w:b w:val="false"/>
          <w:i/>
          <w:color w:val="000000"/>
          <w:sz w:val="28"/>
        </w:rPr>
        <w:t>қолының ашып жазылуы</w:t>
      </w:r>
    </w:p>
    <w:p>
      <w:pPr>
        <w:spacing w:after="0"/>
        <w:ind w:left="0"/>
        <w:jc w:val="both"/>
      </w:pPr>
      <w:r>
        <w:rPr>
          <w:rFonts w:ascii="Times New Roman"/>
          <w:b w:val="false"/>
          <w:i w:val="false"/>
          <w:color w:val="000000"/>
          <w:sz w:val="28"/>
        </w:rPr>
        <w:t>М.О.</w:t>
      </w:r>
    </w:p>
    <w:bookmarkStart w:name="z217" w:id="106"/>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жолдамалар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 қосымша</w:t>
      </w:r>
    </w:p>
    <w:bookmarkEnd w:id="106"/>
    <w:p>
      <w:pPr>
        <w:spacing w:after="0"/>
        <w:ind w:left="0"/>
        <w:jc w:val="left"/>
      </w:pPr>
      <w:r>
        <w:rPr>
          <w:rFonts w:ascii="Times New Roman"/>
          <w:b/>
          <w:i w:val="false"/>
          <w:color w:val="000000"/>
        </w:rPr>
        <w:t xml:space="preserve"> № _____ ЖОЛДАМА</w:t>
      </w:r>
    </w:p>
    <w:p>
      <w:pPr>
        <w:spacing w:after="0"/>
        <w:ind w:left="0"/>
        <w:jc w:val="both"/>
      </w:pPr>
      <w:r>
        <w:rPr>
          <w:rFonts w:ascii="Times New Roman"/>
          <w:b w:val="false"/>
          <w:i w:val="false"/>
          <w:color w:val="000000"/>
          <w:sz w:val="28"/>
        </w:rPr>
        <w:t>Жұмыссыз _______________________________________________________</w:t>
      </w:r>
      <w:r>
        <w:br/>
      </w:r>
      <w:r>
        <w:rPr>
          <w:rFonts w:ascii="Times New Roman"/>
          <w:b w:val="false"/>
          <w:i w:val="false"/>
          <w:color w:val="000000"/>
          <w:sz w:val="28"/>
        </w:rPr>
        <w:t>
</w:t>
      </w:r>
      <w:r>
        <w:rPr>
          <w:rFonts w:ascii="Times New Roman"/>
          <w:b w:val="false"/>
          <w:i/>
          <w:color w:val="000000"/>
          <w:sz w:val="28"/>
        </w:rPr>
        <w:t>                                (Т.А.Ә.)</w:t>
      </w:r>
    </w:p>
    <w:p>
      <w:pPr>
        <w:spacing w:after="0"/>
        <w:ind w:left="0"/>
        <w:jc w:val="both"/>
      </w:pPr>
      <w:r>
        <w:rPr>
          <w:rFonts w:ascii="Times New Roman"/>
          <w:b w:val="false"/>
          <w:i w:val="false"/>
          <w:color w:val="000000"/>
          <w:sz w:val="28"/>
        </w:rPr>
        <w:t>«Халықты жұмыспен қамту туралы» Қазақстан Республикасының 2001 жылғы</w:t>
      </w:r>
      <w:r>
        <w:br/>
      </w:r>
      <w:r>
        <w:rPr>
          <w:rFonts w:ascii="Times New Roman"/>
          <w:b w:val="false"/>
          <w:i w:val="false"/>
          <w:color w:val="000000"/>
          <w:sz w:val="28"/>
        </w:rPr>
        <w:t>
23 қаңтардағы № 149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br/>
      </w:r>
      <w:r>
        <w:rPr>
          <w:rFonts w:ascii="Times New Roman"/>
          <w:b w:val="false"/>
          <w:i w:val="false"/>
          <w:color w:val="000000"/>
          <w:sz w:val="28"/>
        </w:rPr>
        <w:t>
тармақшаларына сәйкес ___________________________________________</w:t>
      </w:r>
      <w:r>
        <w:br/>
      </w:r>
      <w:r>
        <w:rPr>
          <w:rFonts w:ascii="Times New Roman"/>
          <w:b w:val="false"/>
          <w:i w:val="false"/>
          <w:color w:val="000000"/>
          <w:sz w:val="28"/>
        </w:rPr>
        <w:t>
</w:t>
      </w:r>
      <w:r>
        <w:rPr>
          <w:rFonts w:ascii="Times New Roman"/>
          <w:b w:val="false"/>
          <w:i/>
          <w:color w:val="000000"/>
          <w:sz w:val="28"/>
        </w:rPr>
        <w:t>            (жұмыс берушінің атауы, мекенжайы, байланыс телефоны)</w:t>
      </w:r>
      <w:r>
        <w:br/>
      </w:r>
      <w:r>
        <w:rPr>
          <w:rFonts w:ascii="Times New Roman"/>
          <w:b w:val="false"/>
          <w:i w:val="false"/>
          <w:color w:val="000000"/>
          <w:sz w:val="28"/>
        </w:rPr>
        <w:t>
тұрақты жұмысқа/әлеуметтік жұмыс орнына/жастар іс-тәжірибесіне/ақылы</w:t>
      </w:r>
      <w:r>
        <w:br/>
      </w:r>
      <w:r>
        <w:rPr>
          <w:rFonts w:ascii="Times New Roman"/>
          <w:b w:val="false"/>
          <w:i w:val="false"/>
          <w:color w:val="000000"/>
          <w:sz w:val="28"/>
        </w:rPr>
        <w:t>
қоғамдық жұмысқа орналасу үшін________________________________кәсібі</w:t>
      </w:r>
      <w:r>
        <w:br/>
      </w:r>
      <w:r>
        <w:rPr>
          <w:rFonts w:ascii="Times New Roman"/>
          <w:b w:val="false"/>
          <w:i w:val="false"/>
          <w:color w:val="000000"/>
          <w:sz w:val="28"/>
        </w:rPr>
        <w:t>
</w:t>
      </w:r>
      <w:r>
        <w:rPr>
          <w:rFonts w:ascii="Times New Roman"/>
          <w:b w:val="false"/>
          <w:i/>
          <w:color w:val="000000"/>
          <w:sz w:val="28"/>
        </w:rPr>
        <w:t>                                (кәсіптің/мамандықтың атауы)</w:t>
      </w:r>
    </w:p>
    <w:p>
      <w:pPr>
        <w:spacing w:after="0"/>
        <w:ind w:left="0"/>
        <w:jc w:val="both"/>
      </w:pPr>
      <w:r>
        <w:rPr>
          <w:rFonts w:ascii="Times New Roman"/>
          <w:b w:val="false"/>
          <w:i w:val="false"/>
          <w:color w:val="000000"/>
          <w:sz w:val="28"/>
        </w:rPr>
        <w:t>(мамандығы) бойынша ұзақтығы _______ айға жіберіледі.</w:t>
      </w:r>
    </w:p>
    <w:p>
      <w:pPr>
        <w:spacing w:after="0"/>
        <w:ind w:left="0"/>
        <w:jc w:val="both"/>
      </w:pPr>
      <w:r>
        <w:rPr>
          <w:rFonts w:ascii="Times New Roman"/>
          <w:b w:val="false"/>
          <w:i w:val="false"/>
          <w:color w:val="000000"/>
          <w:sz w:val="28"/>
        </w:rPr>
        <w:t>(Ауданның/қаланың) жұмыспен қамту және әлеуметтік</w:t>
      </w:r>
      <w:r>
        <w:br/>
      </w:r>
      <w:r>
        <w:rPr>
          <w:rFonts w:ascii="Times New Roman"/>
          <w:b w:val="false"/>
          <w:i w:val="false"/>
          <w:color w:val="000000"/>
          <w:sz w:val="28"/>
        </w:rPr>
        <w:t>
бағдарламалар бөлімінің бастығы                           қолы</w:t>
      </w:r>
    </w:p>
    <w:p>
      <w:pPr>
        <w:spacing w:after="0"/>
        <w:ind w:left="0"/>
        <w:jc w:val="both"/>
      </w:pPr>
      <w:r>
        <w:rPr>
          <w:rFonts w:ascii="Times New Roman"/>
          <w:b w:val="false"/>
          <w:i w:val="false"/>
          <w:color w:val="000000"/>
          <w:sz w:val="28"/>
        </w:rPr>
        <w:t>Берілген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Кесу сызығы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Жұмыспен қамту бөліміне қайтарылады</w:t>
      </w:r>
    </w:p>
    <w:p>
      <w:pPr>
        <w:spacing w:after="0"/>
        <w:ind w:left="0"/>
        <w:jc w:val="left"/>
      </w:pPr>
      <w:r>
        <w:rPr>
          <w:rFonts w:ascii="Times New Roman"/>
          <w:b/>
          <w:i w:val="false"/>
          <w:color w:val="000000"/>
        </w:rPr>
        <w:t xml:space="preserve"> № ____ жолдамаға ХАБАРЛАМА</w:t>
      </w:r>
    </w:p>
    <w:p>
      <w:pPr>
        <w:spacing w:after="0"/>
        <w:ind w:left="0"/>
        <w:jc w:val="both"/>
      </w:pPr>
      <w:r>
        <w:rPr>
          <w:rFonts w:ascii="Times New Roman"/>
          <w:b/>
          <w:i w:val="false"/>
          <w:color w:val="000000"/>
          <w:sz w:val="28"/>
        </w:rPr>
        <w:t>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color w:val="000000"/>
          <w:sz w:val="28"/>
        </w:rPr>
        <w:t>                       (жұмыс берушінің атауы)</w:t>
      </w:r>
    </w:p>
    <w:p>
      <w:pPr>
        <w:spacing w:after="0"/>
        <w:ind w:left="0"/>
        <w:jc w:val="both"/>
      </w:pPr>
      <w:r>
        <w:rPr>
          <w:rFonts w:ascii="Times New Roman"/>
          <w:b w:val="false"/>
          <w:i w:val="false"/>
          <w:color w:val="000000"/>
          <w:sz w:val="28"/>
        </w:rPr>
        <w:t>жұмыссыз _________________________________________________________</w:t>
      </w:r>
      <w:r>
        <w:br/>
      </w:r>
      <w:r>
        <w:rPr>
          <w:rFonts w:ascii="Times New Roman"/>
          <w:b w:val="false"/>
          <w:i w:val="false"/>
          <w:color w:val="000000"/>
          <w:sz w:val="28"/>
        </w:rPr>
        <w:t>
</w:t>
      </w:r>
      <w:r>
        <w:rPr>
          <w:rFonts w:ascii="Times New Roman"/>
          <w:b w:val="false"/>
          <w:i/>
          <w:color w:val="000000"/>
          <w:sz w:val="28"/>
        </w:rPr>
        <w:t>                               (Т.А.Ә.)</w:t>
      </w:r>
      <w:r>
        <w:br/>
      </w:r>
      <w:r>
        <w:rPr>
          <w:rFonts w:ascii="Times New Roman"/>
          <w:b w:val="false"/>
          <w:i w:val="false"/>
          <w:color w:val="000000"/>
          <w:sz w:val="28"/>
        </w:rPr>
        <w:t>
20__жылғы ___ _______ 20 жылғы ___ _________ №_____ жасасқан еңбек</w:t>
      </w:r>
      <w:r>
        <w:br/>
      </w:r>
      <w:r>
        <w:rPr>
          <w:rFonts w:ascii="Times New Roman"/>
          <w:b w:val="false"/>
          <w:i w:val="false"/>
          <w:color w:val="000000"/>
          <w:sz w:val="28"/>
        </w:rPr>
        <w:t>
келісім-шартына сәйкес (20__ жылғы ___ _______ № ____ бұйрық) тұрақты</w:t>
      </w:r>
      <w:r>
        <w:br/>
      </w:r>
      <w:r>
        <w:rPr>
          <w:rFonts w:ascii="Times New Roman"/>
          <w:b w:val="false"/>
          <w:i w:val="false"/>
          <w:color w:val="000000"/>
          <w:sz w:val="28"/>
        </w:rPr>
        <w:t>
жұмысқа әлеуметтік жұмыс орнына/жастар іс-тәжірибесіне/ кәсібі</w:t>
      </w:r>
      <w:r>
        <w:br/>
      </w:r>
      <w:r>
        <w:rPr>
          <w:rFonts w:ascii="Times New Roman"/>
          <w:b w:val="false"/>
          <w:i w:val="false"/>
          <w:color w:val="000000"/>
          <w:sz w:val="28"/>
        </w:rPr>
        <w:t>
(мамандығы) бойынша ақылы қоғамдық жұмысқа _______________________</w:t>
      </w:r>
      <w:r>
        <w:br/>
      </w:r>
      <w:r>
        <w:rPr>
          <w:rFonts w:ascii="Times New Roman"/>
          <w:b w:val="false"/>
          <w:i w:val="false"/>
          <w:color w:val="000000"/>
          <w:sz w:val="28"/>
        </w:rPr>
        <w:t>
__________________________________________________________ ретінде</w:t>
      </w:r>
      <w:r>
        <w:br/>
      </w:r>
      <w:r>
        <w:rPr>
          <w:rFonts w:ascii="Times New Roman"/>
          <w:b w:val="false"/>
          <w:i w:val="false"/>
          <w:color w:val="000000"/>
          <w:sz w:val="28"/>
        </w:rPr>
        <w:t>
</w:t>
      </w:r>
      <w:r>
        <w:rPr>
          <w:rFonts w:ascii="Times New Roman"/>
          <w:b w:val="false"/>
          <w:i/>
          <w:color w:val="000000"/>
          <w:sz w:val="28"/>
        </w:rPr>
        <w:t>                     (кәсіптің, лауазымның атауы)</w:t>
      </w:r>
    </w:p>
    <w:p>
      <w:pPr>
        <w:spacing w:after="0"/>
        <w:ind w:left="0"/>
        <w:jc w:val="both"/>
      </w:pPr>
      <w:r>
        <w:rPr>
          <w:rFonts w:ascii="Times New Roman"/>
          <w:b w:val="false"/>
          <w:i w:val="false"/>
          <w:color w:val="000000"/>
          <w:sz w:val="28"/>
        </w:rPr>
        <w:t>20___ жылғы ___ ______ уақытқа дейін қабылданды деп хабарлайды.</w:t>
      </w:r>
    </w:p>
    <w:p>
      <w:pPr>
        <w:spacing w:after="0"/>
        <w:ind w:left="0"/>
        <w:jc w:val="both"/>
      </w:pPr>
      <w:r>
        <w:rPr>
          <w:rFonts w:ascii="Times New Roman"/>
          <w:b w:val="false"/>
          <w:i w:val="false"/>
          <w:color w:val="000000"/>
          <w:sz w:val="28"/>
        </w:rPr>
        <w:t>Жұмыс берушінің</w:t>
      </w:r>
      <w:r>
        <w:br/>
      </w:r>
      <w:r>
        <w:rPr>
          <w:rFonts w:ascii="Times New Roman"/>
          <w:b w:val="false"/>
          <w:i w:val="false"/>
          <w:color w:val="000000"/>
          <w:sz w:val="28"/>
        </w:rPr>
        <w:t>
жауапты өкілі                             ____________________</w:t>
      </w:r>
      <w:r>
        <w:br/>
      </w:r>
      <w:r>
        <w:rPr>
          <w:rFonts w:ascii="Times New Roman"/>
          <w:b w:val="false"/>
          <w:i w:val="false"/>
          <w:color w:val="000000"/>
          <w:sz w:val="28"/>
        </w:rPr>
        <w:t>
</w:t>
      </w:r>
      <w:r>
        <w:rPr>
          <w:rFonts w:ascii="Times New Roman"/>
          <w:b w:val="false"/>
          <w:i/>
          <w:color w:val="000000"/>
          <w:sz w:val="28"/>
        </w:rPr>
        <w:t>                                          қолының ашып жазылуы</w:t>
      </w:r>
      <w:r>
        <w:br/>
      </w:r>
      <w:r>
        <w:rPr>
          <w:rFonts w:ascii="Times New Roman"/>
          <w:b w:val="false"/>
          <w:i w:val="false"/>
          <w:color w:val="000000"/>
          <w:sz w:val="28"/>
        </w:rPr>
        <w:t>
М.О.</w:t>
      </w:r>
    </w:p>
    <w:bookmarkStart w:name="z218" w:id="107"/>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 № 329</w:t>
      </w:r>
      <w:r>
        <w:br/>
      </w:r>
      <w:r>
        <w:rPr>
          <w:rFonts w:ascii="Times New Roman"/>
          <w:b w:val="false"/>
          <w:i w:val="false"/>
          <w:color w:val="000000"/>
          <w:sz w:val="28"/>
        </w:rPr>
        <w:t>
қаулысымен бекітілген</w:t>
      </w:r>
    </w:p>
    <w:bookmarkEnd w:id="107"/>
    <w:p>
      <w:pPr>
        <w:spacing w:after="0"/>
        <w:ind w:left="0"/>
        <w:jc w:val="left"/>
      </w:pPr>
      <w:r>
        <w:rPr>
          <w:rFonts w:ascii="Times New Roman"/>
          <w:b/>
          <w:i w:val="false"/>
          <w:color w:val="000000"/>
        </w:rPr>
        <w:t xml:space="preserve"> «Тұрғын үй көмегін тағайындау» мемлекеттік қызмет регламенті</w:t>
      </w:r>
    </w:p>
    <w:bookmarkStart w:name="z219" w:id="108"/>
    <w:p>
      <w:pPr>
        <w:spacing w:after="0"/>
        <w:ind w:left="0"/>
        <w:jc w:val="left"/>
      </w:pPr>
      <w:r>
        <w:rPr>
          <w:rFonts w:ascii="Times New Roman"/>
          <w:b/>
          <w:i w:val="false"/>
          <w:color w:val="000000"/>
        </w:rPr>
        <w:t xml:space="preserve"> 
1. Жалпы ережелер</w:t>
      </w:r>
    </w:p>
    <w:bookmarkEnd w:id="108"/>
    <w:bookmarkStart w:name="z220" w:id="109"/>
    <w:p>
      <w:pPr>
        <w:spacing w:after="0"/>
        <w:ind w:left="0"/>
        <w:jc w:val="both"/>
      </w:pPr>
      <w:r>
        <w:rPr>
          <w:rFonts w:ascii="Times New Roman"/>
          <w:b w:val="false"/>
          <w:i w:val="false"/>
          <w:color w:val="000000"/>
          <w:sz w:val="28"/>
        </w:rPr>
        <w:t>
      1. Мемлекеттік қызметті ауданның, облыстық маңызы бар қаланың жұмыспен қамту және әлеуметтік бағдарламалар бөлімі (бұдан әрі - уәкілетті орган) көрсетеді, олардың тізбесі, мекенжайлары мемлекеттік қызмет көрсетудің осы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 сондай-ақ халыққа қызмет көрсету орталығы (бұдан әрі – ХҚО) көрсетеді, ХҚО мекенжайлары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ХҚО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«Тұрғын үй қатынастары туралы» Қазақстан Республикасының 1997 жылғы 16 сәуiрдегi Заңының 97-бабы </w:t>
      </w:r>
      <w:r>
        <w:rPr>
          <w:rFonts w:ascii="Times New Roman"/>
          <w:b w:val="false"/>
          <w:i w:val="false"/>
          <w:color w:val="000000"/>
          <w:sz w:val="28"/>
        </w:rPr>
        <w:t>2-тармағының</w:t>
      </w:r>
      <w:r>
        <w:rPr>
          <w:rFonts w:ascii="Times New Roman"/>
          <w:b w:val="false"/>
          <w:i w:val="false"/>
          <w:color w:val="000000"/>
          <w:sz w:val="28"/>
        </w:rPr>
        <w:t xml:space="preserve"> және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2011 жылғы 7 сәуірдегі № 394 қаулысымен бекітілген «Тұрғын үй көмегін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Уәкілетті органда және ХҚО-да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p>
    <w:bookmarkEnd w:id="109"/>
    <w:bookmarkStart w:name="z225" w:id="110"/>
    <w:p>
      <w:pPr>
        <w:spacing w:after="0"/>
        <w:ind w:left="0"/>
        <w:jc w:val="left"/>
      </w:pPr>
      <w:r>
        <w:rPr>
          <w:rFonts w:ascii="Times New Roman"/>
          <w:b/>
          <w:i w:val="false"/>
          <w:color w:val="000000"/>
        </w:rPr>
        <w:t xml:space="preserve"> 
2. Мемлекеттік қызмет көрсетудің талаптары</w:t>
      </w:r>
    </w:p>
    <w:bookmarkEnd w:id="110"/>
    <w:bookmarkStart w:name="z226" w:id="111"/>
    <w:p>
      <w:pPr>
        <w:spacing w:after="0"/>
        <w:ind w:left="0"/>
        <w:jc w:val="both"/>
      </w:pPr>
      <w:r>
        <w:rPr>
          <w:rFonts w:ascii="Times New Roman"/>
          <w:b w:val="false"/>
          <w:i w:val="false"/>
          <w:color w:val="000000"/>
          <w:sz w:val="28"/>
        </w:rPr>
        <w:t>
      6. Мемлекеттік қызмет көрсетуге өтініш білдіруге қажет уәкілетті органның, ХҚО-ның орналасқан жері мен жұмыс кестесі туралы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«Мемлекетік қызметтер» деген бөлімде;</w:t>
      </w:r>
      <w:r>
        <w:br/>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3)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ХҚО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4) ХҚО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күнтізбелік он күн ішінде;</w:t>
      </w:r>
      <w:r>
        <w:br/>
      </w:r>
      <w:r>
        <w:rPr>
          <w:rFonts w:ascii="Times New Roman"/>
          <w:b w:val="false"/>
          <w:i w:val="false"/>
          <w:color w:val="000000"/>
          <w:sz w:val="28"/>
        </w:rPr>
        <w:t>
      ХҚО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ХҚО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ХҚО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ХҚО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ХҚО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ХҚО қайтарады.</w:t>
      </w:r>
      <w:r>
        <w:br/>
      </w:r>
      <w:r>
        <w:rPr>
          <w:rFonts w:ascii="Times New Roman"/>
          <w:b w:val="false"/>
          <w:i w:val="false"/>
          <w:color w:val="000000"/>
          <w:sz w:val="28"/>
        </w:rPr>
        <w:t>
      Құжаттар пакетiн алғаннан кейiн ХҚО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ХҚО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ХҚО-да: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ХҚО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1) тұтынушы уәкілетті органға немесе ХҚО-ға өтініш береді;</w:t>
      </w:r>
      <w:r>
        <w:br/>
      </w:r>
      <w:r>
        <w:rPr>
          <w:rFonts w:ascii="Times New Roman"/>
          <w:b w:val="false"/>
          <w:i w:val="false"/>
          <w:color w:val="000000"/>
          <w:sz w:val="28"/>
        </w:rPr>
        <w:t>
      2) уәкілетті орган он күнтізбелік күн ішінде тұрғын үй көмегін тағайындау немесе тағайындаудан бас тарту туралы шешім қабылдайды, ол туралы тұтынушыны жазбаша хабардар етеді, бас тартқан жағдайда-оның себептерін көрсетеді;</w:t>
      </w:r>
      <w:r>
        <w:br/>
      </w:r>
      <w:r>
        <w:rPr>
          <w:rFonts w:ascii="Times New Roman"/>
          <w:b w:val="false"/>
          <w:i w:val="false"/>
          <w:color w:val="000000"/>
          <w:sz w:val="28"/>
        </w:rPr>
        <w:t>
      3) ХҚО-ға жүгінген жағдайда тұтынушы өтініш білдіреді. ХҚО құжаттарды жинайды және уәкілетті органның маманына береді. ХҚО-дан уәкілетті органға құжаттар пакетін жөнелту фактісі мемлекеттік қызметті көрсету үдерісіндегі құжаттар қозғалысын бақылауға мүмкіндік беретін штрихкод сканерінің көмегімен тіркелінеді;</w:t>
      </w:r>
      <w:r>
        <w:br/>
      </w:r>
      <w:r>
        <w:rPr>
          <w:rFonts w:ascii="Times New Roman"/>
          <w:b w:val="false"/>
          <w:i w:val="false"/>
          <w:color w:val="000000"/>
          <w:sz w:val="28"/>
        </w:rPr>
        <w:t>
      4) уәкілетті органның маманы ХҚО-дан қабылданған құжаттарды тексереді, ХҚО-ның ақпараттық жүйесінде тіркейді (уәкілетті органның өзіндік ақпараттық жүйесі болмаған жағдайда) және құжаттарды тіркейді, құжаттарды бұрыштама қою және жауапты орындаушыны тағайындау үшін уәкілетті органның басшысына жолдайды;</w:t>
      </w:r>
      <w:r>
        <w:br/>
      </w:r>
      <w:r>
        <w:rPr>
          <w:rFonts w:ascii="Times New Roman"/>
          <w:b w:val="false"/>
          <w:i w:val="false"/>
          <w:color w:val="000000"/>
          <w:sz w:val="28"/>
        </w:rPr>
        <w:t>
      5) уәкілетті орган он күнтізбелік күн ішінде тұрғын үй көмегін тағайындау немесе тағайындаудан бас тарту туралы шешім қабылдайды;</w:t>
      </w:r>
      <w:r>
        <w:br/>
      </w:r>
      <w:r>
        <w:rPr>
          <w:rFonts w:ascii="Times New Roman"/>
          <w:b w:val="false"/>
          <w:i w:val="false"/>
          <w:color w:val="000000"/>
          <w:sz w:val="28"/>
        </w:rPr>
        <w:t>
      6) уәкілетті органнан мемлекеттік қызметтің дайын нәтижелерін қабылдаған кезде, ХҚО штрихкод сканерінің көмегімен түскен құжаттарды тіркейді;</w:t>
      </w:r>
      <w:r>
        <w:br/>
      </w:r>
      <w:r>
        <w:rPr>
          <w:rFonts w:ascii="Times New Roman"/>
          <w:b w:val="false"/>
          <w:i w:val="false"/>
          <w:color w:val="000000"/>
          <w:sz w:val="28"/>
        </w:rPr>
        <w:t>
      7) уәкілетті органның маманы, ХҚО инспекторы тұтынушыға тұрғын үй көмегін тағайындау немесе қызмет көрсетуден дәлелді бас тарту туралы хабарлама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әр сатысында құжаттар қабылдауды жүзеге асыратын тұлғалардың ең аз саны бір қызметкер құрайды.</w:t>
      </w:r>
    </w:p>
    <w:bookmarkEnd w:id="111"/>
    <w:bookmarkStart w:name="z232" w:id="112"/>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іс-қимыл) сипаттамасы</w:t>
      </w:r>
    </w:p>
    <w:bookmarkEnd w:id="112"/>
    <w:bookmarkStart w:name="z233" w:id="113"/>
    <w:p>
      <w:pPr>
        <w:spacing w:after="0"/>
        <w:ind w:left="0"/>
        <w:jc w:val="both"/>
      </w:pPr>
      <w:r>
        <w:rPr>
          <w:rFonts w:ascii="Times New Roman"/>
          <w:b w:val="false"/>
          <w:i w:val="false"/>
          <w:color w:val="000000"/>
          <w:sz w:val="28"/>
        </w:rPr>
        <w:t>
      12.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ХҚО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(тұрғын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ХҚО-ға: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(тұрғын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ХҚО ақпараттық жүйесі арқылы тиісті мемлекеттік ақпараттық жүйелерден алады.</w:t>
      </w:r>
      <w:r>
        <w:br/>
      </w:r>
      <w:r>
        <w:rPr>
          <w:rFonts w:ascii="Times New Roman"/>
          <w:b w:val="false"/>
          <w:i w:val="false"/>
          <w:color w:val="000000"/>
          <w:sz w:val="28"/>
        </w:rPr>
        <w:t>
      ХҚО-ның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 белгілі бір сатыда мемлекеттік қызмет көрсетуге қатысатын мемлекеттік органдардың құрылымдық бөлімшелері қатысады:</w:t>
      </w:r>
      <w:r>
        <w:br/>
      </w:r>
      <w:r>
        <w:rPr>
          <w:rFonts w:ascii="Times New Roman"/>
          <w:b w:val="false"/>
          <w:i w:val="false"/>
          <w:color w:val="000000"/>
          <w:sz w:val="28"/>
        </w:rPr>
        <w:t>
      1) азаматтардан құжаттар қабылдау, компьютерлік өңдеу, тұрғын үй көмегін тағайындау немесе тағайындаудан бас тарту туралы хабарлама дайындаумен, көмекті төлеуге тізімдеме дайындаумен айналысатын уәкілетті орган маманы (ҚФБ-1);</w:t>
      </w:r>
      <w:r>
        <w:br/>
      </w:r>
      <w:r>
        <w:rPr>
          <w:rFonts w:ascii="Times New Roman"/>
          <w:b w:val="false"/>
          <w:i w:val="false"/>
          <w:color w:val="000000"/>
          <w:sz w:val="28"/>
        </w:rPr>
        <w:t>
      2) ХҚО қызметкері (ҚФБ-2);</w:t>
      </w:r>
      <w:r>
        <w:br/>
      </w:r>
      <w:r>
        <w:rPr>
          <w:rFonts w:ascii="Times New Roman"/>
          <w:b w:val="false"/>
          <w:i w:val="false"/>
          <w:color w:val="000000"/>
          <w:sz w:val="28"/>
        </w:rPr>
        <w:t>
      3) бақылауды жүзеге асыратын, бұрыштама қоятын, жауапты орындаушыны белгілейтін және тұрғын үй көмегін тағайындау немесе тағайындаудан бас тарту туралы хабарламаларға қол қоятын уәкілетті органның бөлім бастығы (ҚФБ-3).</w:t>
      </w:r>
      <w:r>
        <w:br/>
      </w:r>
      <w:r>
        <w:rPr>
          <w:rFonts w:ascii="Times New Roman"/>
          <w:b w:val="false"/>
          <w:i w:val="false"/>
          <w:color w:val="000000"/>
          <w:sz w:val="28"/>
        </w:rPr>
        <w:t>
</w:t>
      </w:r>
      <w:r>
        <w:rPr>
          <w:rFonts w:ascii="Times New Roman"/>
          <w:b w:val="false"/>
          <w:i w:val="false"/>
          <w:color w:val="000000"/>
          <w:sz w:val="28"/>
        </w:rPr>
        <w:t>
      15. Әрбiр әкімшілік әрекеттiң (рәсімнің) орындалу мерзiмi көрсетiлген әрбір ҚФБ әкімшілік әрекет жасау (рәсімінің) кезектілігі мен өзара іс-қимылдарының кестедегі мәтiндiк сипаттамасы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ҚФБ әкімшілік әрекеттерінің қисынды реттілігі арасындағы өзара байланысты көрсететiн сұлба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берiлген.</w:t>
      </w:r>
    </w:p>
    <w:bookmarkEnd w:id="113"/>
    <w:bookmarkStart w:name="z238" w:id="114"/>
    <w:p>
      <w:pPr>
        <w:spacing w:after="0"/>
        <w:ind w:left="0"/>
        <w:jc w:val="left"/>
      </w:pPr>
      <w:r>
        <w:rPr>
          <w:rFonts w:ascii="Times New Roman"/>
          <w:b/>
          <w:i w:val="false"/>
          <w:color w:val="000000"/>
        </w:rPr>
        <w:t xml:space="preserve"> 
4. Мемлекеттік қызметтер көрсететін лауазымды тұлғалардың</w:t>
      </w:r>
      <w:r>
        <w:br/>
      </w:r>
      <w:r>
        <w:rPr>
          <w:rFonts w:ascii="Times New Roman"/>
          <w:b/>
          <w:i w:val="false"/>
          <w:color w:val="000000"/>
        </w:rPr>
        <w:t>
жауапкершілігі</w:t>
      </w:r>
    </w:p>
    <w:bookmarkEnd w:id="114"/>
    <w:bookmarkStart w:name="z239" w:id="115"/>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көзделген тәртіпте жауаптылықта болады.</w:t>
      </w:r>
    </w:p>
    <w:bookmarkEnd w:id="115"/>
    <w:bookmarkStart w:name="z240" w:id="116"/>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16"/>
    <w:p>
      <w:pPr>
        <w:spacing w:after="0"/>
        <w:ind w:left="0"/>
        <w:jc w:val="left"/>
      </w:pPr>
      <w:r>
        <w:rPr>
          <w:rFonts w:ascii="Times New Roman"/>
          <w:b/>
          <w:i w:val="false"/>
          <w:color w:val="000000"/>
        </w:rPr>
        <w:t xml:space="preserve"> Уәкілетті органдардың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543"/>
        <w:gridCol w:w="5036"/>
        <w:gridCol w:w="1757"/>
        <w:gridCol w:w="2085"/>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органдардың</w:t>
            </w:r>
            <w:r>
              <w:br/>
            </w:r>
            <w:r>
              <w:rPr>
                <w:rFonts w:ascii="Times New Roman"/>
                <w:b w:val="false"/>
                <w:i w:val="false"/>
                <w:color w:val="000000"/>
                <w:sz w:val="20"/>
              </w:rPr>
              <w:t>
атаулары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w:t>
            </w:r>
            <w:r>
              <w:br/>
            </w:r>
            <w:r>
              <w:rPr>
                <w:rFonts w:ascii="Times New Roman"/>
                <w:b w:val="false"/>
                <w:i w:val="false"/>
                <w:color w:val="000000"/>
                <w:sz w:val="20"/>
              </w:rPr>
              <w:t>
(қала, аудан, көше,</w:t>
            </w:r>
            <w:r>
              <w:br/>
            </w:r>
            <w:r>
              <w:rPr>
                <w:rFonts w:ascii="Times New Roman"/>
                <w:b w:val="false"/>
                <w:i w:val="false"/>
                <w:color w:val="000000"/>
                <w:sz w:val="20"/>
              </w:rPr>
              <w:t>
үй №, электронды</w:t>
            </w:r>
            <w:r>
              <w:br/>
            </w:r>
            <w:r>
              <w:rPr>
                <w:rFonts w:ascii="Times New Roman"/>
                <w:b w:val="false"/>
                <w:i w:val="false"/>
                <w:color w:val="000000"/>
                <w:sz w:val="20"/>
              </w:rPr>
              <w:t>
пошта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w:t>
            </w:r>
            <w:r>
              <w:br/>
            </w:r>
            <w:r>
              <w:rPr>
                <w:rFonts w:ascii="Times New Roman"/>
                <w:b w:val="false"/>
                <w:i w:val="false"/>
                <w:color w:val="000000"/>
                <w:sz w:val="20"/>
              </w:rPr>
              <w:t>
Ворошилов көшесі, 157/2</w:t>
            </w:r>
            <w:r>
              <w:br/>
            </w:r>
            <w:r>
              <w:rPr>
                <w:rFonts w:ascii="Times New Roman"/>
                <w:b w:val="false"/>
                <w:i w:val="false"/>
                <w:color w:val="000000"/>
                <w:sz w:val="20"/>
              </w:rPr>
              <w:t>
ozisp_uka@mail.ru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77-03-33</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Қозыбағаров көшесі, 40</w:t>
            </w:r>
            <w:r>
              <w:br/>
            </w:r>
            <w:r>
              <w:rPr>
                <w:rFonts w:ascii="Times New Roman"/>
                <w:b w:val="false"/>
                <w:i w:val="false"/>
                <w:color w:val="000000"/>
                <w:sz w:val="20"/>
              </w:rPr>
              <w:t>
czn@ 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56-17-88</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Гагарин көшесі, 6</w:t>
            </w:r>
            <w:r>
              <w:br/>
            </w:r>
            <w:r>
              <w:rPr>
                <w:rFonts w:ascii="Times New Roman"/>
                <w:b w:val="false"/>
                <w:i w:val="false"/>
                <w:color w:val="000000"/>
                <w:sz w:val="20"/>
              </w:rPr>
              <w:t>
loszn@yandex.ru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4-54-47</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w:t>
            </w:r>
            <w:r>
              <w:br/>
            </w:r>
            <w:r>
              <w:rPr>
                <w:rFonts w:ascii="Times New Roman"/>
                <w:b w:val="false"/>
                <w:i w:val="false"/>
                <w:color w:val="000000"/>
                <w:sz w:val="20"/>
              </w:rPr>
              <w:t>
қаласы, Курчатов</w:t>
            </w:r>
            <w:r>
              <w:br/>
            </w:r>
            <w:r>
              <w:rPr>
                <w:rFonts w:ascii="Times New Roman"/>
                <w:b w:val="false"/>
                <w:i w:val="false"/>
                <w:color w:val="000000"/>
                <w:sz w:val="20"/>
              </w:rPr>
              <w:t>
көшесі, 3</w:t>
            </w:r>
            <w:r>
              <w:br/>
            </w:r>
            <w:r>
              <w:rPr>
                <w:rFonts w:ascii="Times New Roman"/>
                <w:b w:val="false"/>
                <w:i w:val="false"/>
                <w:color w:val="000000"/>
                <w:sz w:val="20"/>
              </w:rPr>
              <w:t>
Kurchatov_CC@mail.kz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2-38-30</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Қарауыл ауылы, Құнанбай</w:t>
            </w:r>
            <w:r>
              <w:br/>
            </w:r>
            <w:r>
              <w:rPr>
                <w:rFonts w:ascii="Times New Roman"/>
                <w:b w:val="false"/>
                <w:i w:val="false"/>
                <w:color w:val="000000"/>
                <w:sz w:val="20"/>
              </w:rPr>
              <w:t>
көшесі, 14 abai_c@mail.ru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9-15-05</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w:t>
            </w:r>
            <w:r>
              <w:br/>
            </w:r>
            <w:r>
              <w:rPr>
                <w:rFonts w:ascii="Times New Roman"/>
                <w:b w:val="false"/>
                <w:i w:val="false"/>
                <w:color w:val="000000"/>
                <w:sz w:val="20"/>
              </w:rPr>
              <w:t>
көшесі, 104 ayagoz.sobes@mail.ru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3-27-56</w:t>
            </w:r>
          </w:p>
        </w:tc>
        <w:tc>
          <w:tcPr>
            <w:tcW w:w="0" w:type="auto"/>
            <w:vMerge/>
            <w:tcBorders>
              <w:top w:val="nil"/>
              <w:left w:val="single" w:color="cfcfcf" w:sz="5"/>
              <w:bottom w:val="single" w:color="cfcfcf" w:sz="5"/>
              <w:right w:val="single" w:color="cfcfcf" w:sz="5"/>
            </w:tcBorders>
          </w:tcPr>
          <w:p/>
        </w:tc>
      </w:tr>
      <w:tr>
        <w:trPr>
          <w:trHeight w:val="4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w:t>
            </w:r>
            <w:r>
              <w:br/>
            </w:r>
            <w:r>
              <w:rPr>
                <w:rFonts w:ascii="Times New Roman"/>
                <w:b w:val="false"/>
                <w:i w:val="false"/>
                <w:color w:val="000000"/>
                <w:sz w:val="20"/>
              </w:rPr>
              <w:t>
ауданы, Бесқарағай</w:t>
            </w:r>
            <w:r>
              <w:br/>
            </w:r>
            <w:r>
              <w:rPr>
                <w:rFonts w:ascii="Times New Roman"/>
                <w:b w:val="false"/>
                <w:i w:val="false"/>
                <w:color w:val="000000"/>
                <w:sz w:val="20"/>
              </w:rPr>
              <w:t>
ауылы, Пушкин көшесі,</w:t>
            </w:r>
            <w:r>
              <w:br/>
            </w:r>
            <w:r>
              <w:rPr>
                <w:rFonts w:ascii="Times New Roman"/>
                <w:b w:val="false"/>
                <w:i w:val="false"/>
                <w:color w:val="000000"/>
                <w:sz w:val="20"/>
              </w:rPr>
              <w:t>
2А, beskar_c@mail.ru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9-11-82</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w:t>
            </w:r>
            <w:r>
              <w:br/>
            </w:r>
            <w:r>
              <w:rPr>
                <w:rFonts w:ascii="Times New Roman"/>
                <w:b w:val="false"/>
                <w:i w:val="false"/>
                <w:color w:val="000000"/>
                <w:sz w:val="20"/>
              </w:rPr>
              <w:t>
ауданы, Бородулиха</w:t>
            </w:r>
            <w:r>
              <w:br/>
            </w:r>
            <w:r>
              <w:rPr>
                <w:rFonts w:ascii="Times New Roman"/>
                <w:b w:val="false"/>
                <w:i w:val="false"/>
                <w:color w:val="000000"/>
                <w:sz w:val="20"/>
              </w:rPr>
              <w:t>
ауылы, Жастар көшесі,</w:t>
            </w:r>
            <w:r>
              <w:br/>
            </w:r>
            <w:r>
              <w:rPr>
                <w:rFonts w:ascii="Times New Roman"/>
                <w:b w:val="false"/>
                <w:i w:val="false"/>
                <w:color w:val="000000"/>
                <w:sz w:val="20"/>
              </w:rPr>
              <w:t>
25 bor_c@mail.ru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2-22-74</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w:t>
            </w:r>
            <w:r>
              <w:br/>
            </w:r>
            <w:r>
              <w:rPr>
                <w:rFonts w:ascii="Times New Roman"/>
                <w:b w:val="false"/>
                <w:i w:val="false"/>
                <w:color w:val="000000"/>
                <w:sz w:val="20"/>
              </w:rPr>
              <w:t>
Глубокое кенті, Попович</w:t>
            </w:r>
            <w:r>
              <w:br/>
            </w:r>
            <w:r>
              <w:rPr>
                <w:rFonts w:ascii="Times New Roman"/>
                <w:b w:val="false"/>
                <w:i w:val="false"/>
                <w:color w:val="000000"/>
                <w:sz w:val="20"/>
              </w:rPr>
              <w:t>
көшесі, 13</w:t>
            </w:r>
            <w:r>
              <w:br/>
            </w:r>
            <w:r>
              <w:rPr>
                <w:rFonts w:ascii="Times New Roman"/>
                <w:b w:val="false"/>
                <w:i w:val="false"/>
                <w:color w:val="000000"/>
                <w:sz w:val="20"/>
              </w:rPr>
              <w:t>
glubokoe-ozsp@mail.ru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2-11-15</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w:t>
            </w:r>
            <w:r>
              <w:br/>
            </w:r>
            <w:r>
              <w:rPr>
                <w:rFonts w:ascii="Times New Roman"/>
                <w:b w:val="false"/>
                <w:i w:val="false"/>
                <w:color w:val="000000"/>
                <w:sz w:val="20"/>
              </w:rPr>
              <w:t>
Қалбатау ауылы,</w:t>
            </w:r>
            <w:r>
              <w:br/>
            </w:r>
            <w:r>
              <w:rPr>
                <w:rFonts w:ascii="Times New Roman"/>
                <w:b w:val="false"/>
                <w:i w:val="false"/>
                <w:color w:val="000000"/>
                <w:sz w:val="20"/>
              </w:rPr>
              <w:t>
Мұсылманқұлов көшесі,</w:t>
            </w:r>
            <w:r>
              <w:br/>
            </w:r>
            <w:r>
              <w:rPr>
                <w:rFonts w:ascii="Times New Roman"/>
                <w:b w:val="false"/>
                <w:i w:val="false"/>
                <w:color w:val="000000"/>
                <w:sz w:val="20"/>
              </w:rPr>
              <w:t>
70 Zharma_c@mail.ru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6-56-70</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w:t>
            </w:r>
            <w:r>
              <w:br/>
            </w:r>
            <w:r>
              <w:rPr>
                <w:rFonts w:ascii="Times New Roman"/>
                <w:b w:val="false"/>
                <w:i w:val="false"/>
                <w:color w:val="000000"/>
                <w:sz w:val="20"/>
              </w:rPr>
              <w:t>
Зайсан қаласы, Манапов</w:t>
            </w:r>
            <w:r>
              <w:br/>
            </w:r>
            <w:r>
              <w:rPr>
                <w:rFonts w:ascii="Times New Roman"/>
                <w:b w:val="false"/>
                <w:i w:val="false"/>
                <w:color w:val="000000"/>
                <w:sz w:val="20"/>
              </w:rPr>
              <w:t>
көшесі, 21 А</w:t>
            </w:r>
            <w:r>
              <w:br/>
            </w:r>
            <w:r>
              <w:rPr>
                <w:rFonts w:ascii="Times New Roman"/>
                <w:b w:val="false"/>
                <w:i w:val="false"/>
                <w:color w:val="000000"/>
                <w:sz w:val="20"/>
              </w:rPr>
              <w:t>
zaisan_sobes@mail.ru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2-18-66</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w:t>
            </w:r>
            <w:r>
              <w:br/>
            </w:r>
            <w:r>
              <w:rPr>
                <w:rFonts w:ascii="Times New Roman"/>
                <w:b w:val="false"/>
                <w:i w:val="false"/>
                <w:color w:val="000000"/>
                <w:sz w:val="20"/>
              </w:rPr>
              <w:t>
Зырян қаласы, Бірінші</w:t>
            </w:r>
            <w:r>
              <w:br/>
            </w:r>
            <w:r>
              <w:rPr>
                <w:rFonts w:ascii="Times New Roman"/>
                <w:b w:val="false"/>
                <w:i w:val="false"/>
                <w:color w:val="000000"/>
                <w:sz w:val="20"/>
              </w:rPr>
              <w:t>
май көшесі, 23</w:t>
            </w:r>
            <w:r>
              <w:br/>
            </w:r>
            <w:r>
              <w:rPr>
                <w:rFonts w:ascii="Times New Roman"/>
                <w:b w:val="false"/>
                <w:i w:val="false"/>
                <w:color w:val="000000"/>
                <w:sz w:val="20"/>
              </w:rPr>
              <w:t>
zir_sob@mail.ru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6-22-57</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Катонқарағай</w:t>
            </w:r>
            <w:r>
              <w:br/>
            </w:r>
            <w:r>
              <w:rPr>
                <w:rFonts w:ascii="Times New Roman"/>
                <w:b w:val="false"/>
                <w:i w:val="false"/>
                <w:color w:val="000000"/>
                <w:sz w:val="20"/>
              </w:rPr>
              <w:t>
ауданы, Үлкен Нарын</w:t>
            </w:r>
            <w:r>
              <w:br/>
            </w:r>
            <w:r>
              <w:rPr>
                <w:rFonts w:ascii="Times New Roman"/>
                <w:b w:val="false"/>
                <w:i w:val="false"/>
                <w:color w:val="000000"/>
                <w:sz w:val="20"/>
              </w:rPr>
              <w:t>
ауылы, Абылайхан</w:t>
            </w:r>
            <w:r>
              <w:br/>
            </w:r>
            <w:r>
              <w:rPr>
                <w:rFonts w:ascii="Times New Roman"/>
                <w:b w:val="false"/>
                <w:i w:val="false"/>
                <w:color w:val="000000"/>
                <w:sz w:val="20"/>
              </w:rPr>
              <w:t>
көшесі, 109</w:t>
            </w:r>
            <w:r>
              <w:br/>
            </w:r>
            <w:r>
              <w:rPr>
                <w:rFonts w:ascii="Times New Roman"/>
                <w:b w:val="false"/>
                <w:i w:val="false"/>
                <w:color w:val="000000"/>
                <w:sz w:val="20"/>
              </w:rPr>
              <w:t>
katon_c@mail.kz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2-14-53</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Күршім ауданы,</w:t>
            </w:r>
            <w:r>
              <w:br/>
            </w:r>
            <w:r>
              <w:rPr>
                <w:rFonts w:ascii="Times New Roman"/>
                <w:b w:val="false"/>
                <w:i w:val="false"/>
                <w:color w:val="000000"/>
                <w:sz w:val="20"/>
              </w:rPr>
              <w:t>
Күршім ауылы, Барақ</w:t>
            </w:r>
            <w:r>
              <w:br/>
            </w:r>
            <w:r>
              <w:rPr>
                <w:rFonts w:ascii="Times New Roman"/>
                <w:b w:val="false"/>
                <w:i w:val="false"/>
                <w:color w:val="000000"/>
                <w:sz w:val="20"/>
              </w:rPr>
              <w:t>
батыр көшесі, 78</w:t>
            </w:r>
            <w:r>
              <w:br/>
            </w:r>
            <w:r>
              <w:rPr>
                <w:rFonts w:ascii="Times New Roman"/>
                <w:b w:val="false"/>
                <w:i w:val="false"/>
                <w:color w:val="000000"/>
                <w:sz w:val="20"/>
              </w:rPr>
              <w:t>
kur_c@mail.ru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2-13-30</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w:t>
            </w:r>
            <w:r>
              <w:br/>
            </w:r>
            <w:r>
              <w:rPr>
                <w:rFonts w:ascii="Times New Roman"/>
                <w:b w:val="false"/>
                <w:i w:val="false"/>
                <w:color w:val="000000"/>
                <w:sz w:val="20"/>
              </w:rPr>
              <w:t>
ауданы, Көкпекті ауылы,</w:t>
            </w:r>
            <w:r>
              <w:br/>
            </w:r>
            <w:r>
              <w:rPr>
                <w:rFonts w:ascii="Times New Roman"/>
                <w:b w:val="false"/>
                <w:i w:val="false"/>
                <w:color w:val="000000"/>
                <w:sz w:val="20"/>
              </w:rPr>
              <w:t>
Шериаздан көшесі, 61</w:t>
            </w:r>
            <w:r>
              <w:br/>
            </w:r>
            <w:r>
              <w:rPr>
                <w:rFonts w:ascii="Times New Roman"/>
                <w:b w:val="false"/>
                <w:i w:val="false"/>
                <w:color w:val="000000"/>
                <w:sz w:val="20"/>
              </w:rPr>
              <w:t>
kokpekti_ozsp@mail.ru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w:t>
            </w:r>
            <w:r>
              <w:br/>
            </w:r>
            <w:r>
              <w:rPr>
                <w:rFonts w:ascii="Times New Roman"/>
                <w:b w:val="false"/>
                <w:i w:val="false"/>
                <w:color w:val="000000"/>
                <w:sz w:val="20"/>
              </w:rPr>
              <w:t>
ауданы, Ақсуат ауылы,</w:t>
            </w:r>
            <w:r>
              <w:br/>
            </w:r>
            <w:r>
              <w:rPr>
                <w:rFonts w:ascii="Times New Roman"/>
                <w:b w:val="false"/>
                <w:i w:val="false"/>
                <w:color w:val="000000"/>
                <w:sz w:val="20"/>
              </w:rPr>
              <w:t>
Абылайхан көшесі,16</w:t>
            </w:r>
            <w:r>
              <w:br/>
            </w:r>
            <w:r>
              <w:rPr>
                <w:rFonts w:ascii="Times New Roman"/>
                <w:b w:val="false"/>
                <w:i w:val="false"/>
                <w:color w:val="000000"/>
                <w:sz w:val="20"/>
              </w:rPr>
              <w:t>
tarbag_c@mail.ru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2-18-19</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w:t>
            </w:r>
            <w:r>
              <w:br/>
            </w:r>
            <w:r>
              <w:rPr>
                <w:rFonts w:ascii="Times New Roman"/>
                <w:b w:val="false"/>
                <w:i w:val="false"/>
                <w:color w:val="000000"/>
                <w:sz w:val="20"/>
              </w:rPr>
              <w:t>
Қасым Қайсенов кенті, 5</w:t>
            </w:r>
            <w:r>
              <w:br/>
            </w:r>
            <w:r>
              <w:rPr>
                <w:rFonts w:ascii="Times New Roman"/>
                <w:b w:val="false"/>
                <w:i w:val="false"/>
                <w:color w:val="000000"/>
                <w:sz w:val="20"/>
              </w:rPr>
              <w:t>
ulanka_z@mail.ru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2-74-80</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w:t>
            </w:r>
            <w:r>
              <w:br/>
            </w:r>
            <w:r>
              <w:rPr>
                <w:rFonts w:ascii="Times New Roman"/>
                <w:b w:val="false"/>
                <w:i w:val="false"/>
                <w:color w:val="000000"/>
                <w:sz w:val="20"/>
              </w:rPr>
              <w:t>
Үржар ауылы, Абылайхан</w:t>
            </w:r>
            <w:r>
              <w:br/>
            </w:r>
            <w:r>
              <w:rPr>
                <w:rFonts w:ascii="Times New Roman"/>
                <w:b w:val="false"/>
                <w:i w:val="false"/>
                <w:color w:val="000000"/>
                <w:sz w:val="20"/>
              </w:rPr>
              <w:t>
даңғылы, 120</w:t>
            </w:r>
            <w:r>
              <w:br/>
            </w:r>
            <w:r>
              <w:rPr>
                <w:rFonts w:ascii="Times New Roman"/>
                <w:b w:val="false"/>
                <w:i w:val="false"/>
                <w:color w:val="000000"/>
                <w:sz w:val="20"/>
              </w:rPr>
              <w:t>
urdjar@mail.ru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w:t>
            </w:r>
            <w:r>
              <w:br/>
            </w:r>
            <w:r>
              <w:rPr>
                <w:rFonts w:ascii="Times New Roman"/>
                <w:b w:val="false"/>
                <w:i w:val="false"/>
                <w:color w:val="000000"/>
                <w:sz w:val="20"/>
              </w:rPr>
              <w:t>
ауданы, Шемонаиха</w:t>
            </w:r>
            <w:r>
              <w:br/>
            </w:r>
            <w:r>
              <w:rPr>
                <w:rFonts w:ascii="Times New Roman"/>
                <w:b w:val="false"/>
                <w:i w:val="false"/>
                <w:color w:val="000000"/>
                <w:sz w:val="20"/>
              </w:rPr>
              <w:t>
қаласы, Жастар көшесі,</w:t>
            </w:r>
            <w:r>
              <w:br/>
            </w:r>
            <w:r>
              <w:rPr>
                <w:rFonts w:ascii="Times New Roman"/>
                <w:b w:val="false"/>
                <w:i w:val="false"/>
                <w:color w:val="000000"/>
                <w:sz w:val="20"/>
              </w:rPr>
              <w:t>
19</w:t>
            </w:r>
            <w:r>
              <w:br/>
            </w:r>
            <w:r>
              <w:rPr>
                <w:rFonts w:ascii="Times New Roman"/>
                <w:b w:val="false"/>
                <w:i w:val="false"/>
                <w:color w:val="000000"/>
                <w:sz w:val="20"/>
              </w:rPr>
              <w:t>
Shem_sob@mail.ru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3-06-22</w:t>
            </w:r>
          </w:p>
        </w:tc>
        <w:tc>
          <w:tcPr>
            <w:tcW w:w="0" w:type="auto"/>
            <w:vMerge/>
            <w:tcBorders>
              <w:top w:val="nil"/>
              <w:left w:val="single" w:color="cfcfcf" w:sz="5"/>
              <w:bottom w:val="single" w:color="cfcfcf" w:sz="5"/>
              <w:right w:val="single" w:color="cfcfcf" w:sz="5"/>
            </w:tcBorders>
          </w:tcPr>
          <w:p/>
        </w:tc>
      </w:tr>
    </w:tbl>
    <w:bookmarkStart w:name="z241" w:id="1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17"/>
    <w:p>
      <w:pPr>
        <w:spacing w:after="0"/>
        <w:ind w:left="0"/>
        <w:jc w:val="left"/>
      </w:pPr>
      <w:r>
        <w:rPr>
          <w:rFonts w:ascii="Times New Roman"/>
          <w:b/>
          <w:i w:val="false"/>
          <w:color w:val="000000"/>
        </w:rPr>
        <w:t xml:space="preserve"> Шығыс Қазақстан облысының ХҚО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494"/>
        <w:gridCol w:w="3869"/>
        <w:gridCol w:w="350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атауы (филиалдары, өкілдіктері)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 (код)</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w:t>
            </w:r>
            <w:r>
              <w:br/>
            </w:r>
            <w:r>
              <w:rPr>
                <w:rFonts w:ascii="Times New Roman"/>
                <w:b w:val="false"/>
                <w:i w:val="false"/>
                <w:color w:val="000000"/>
                <w:sz w:val="20"/>
              </w:rPr>
              <w:t>
37 «а»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8-7232-224803</w:t>
            </w:r>
            <w:r>
              <w:br/>
            </w:r>
            <w:r>
              <w:rPr>
                <w:rFonts w:ascii="Times New Roman"/>
                <w:b w:val="false"/>
                <w:i w:val="false"/>
                <w:color w:val="000000"/>
                <w:sz w:val="20"/>
              </w:rPr>
              <w:t>
8-7232-289467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Өскемен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Сәтпаев көшесі,</w:t>
            </w:r>
            <w:r>
              <w:br/>
            </w:r>
            <w:r>
              <w:rPr>
                <w:rFonts w:ascii="Times New Roman"/>
                <w:b w:val="false"/>
                <w:i w:val="false"/>
                <w:color w:val="000000"/>
                <w:sz w:val="20"/>
              </w:rPr>
              <w:t>
20/1 үй</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r>
              <w:br/>
            </w:r>
            <w:r>
              <w:rPr>
                <w:rFonts w:ascii="Times New Roman"/>
                <w:b w:val="false"/>
                <w:i w:val="false"/>
                <w:color w:val="000000"/>
                <w:sz w:val="20"/>
              </w:rPr>
              <w:t>
8-7232-60-39-20</w:t>
            </w:r>
            <w:r>
              <w:br/>
            </w:r>
            <w:r>
              <w:rPr>
                <w:rFonts w:ascii="Times New Roman"/>
                <w:b w:val="false"/>
                <w:i w:val="false"/>
                <w:color w:val="000000"/>
                <w:sz w:val="20"/>
              </w:rPr>
              <w:t>
8-7232-60-39-06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Өскемен бөлімінің Меновное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Меновное кенті,</w:t>
            </w:r>
            <w:r>
              <w:br/>
            </w:r>
            <w:r>
              <w:rPr>
                <w:rFonts w:ascii="Times New Roman"/>
                <w:b w:val="false"/>
                <w:i w:val="false"/>
                <w:color w:val="000000"/>
                <w:sz w:val="20"/>
              </w:rPr>
              <w:t>
М. Горький көшесі, 11а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8-7232-57-48-43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Өскемен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Казақстан көшесі,</w:t>
            </w:r>
            <w:r>
              <w:br/>
            </w:r>
            <w:r>
              <w:rPr>
                <w:rFonts w:ascii="Times New Roman"/>
                <w:b w:val="false"/>
                <w:i w:val="false"/>
                <w:color w:val="000000"/>
                <w:sz w:val="20"/>
              </w:rPr>
              <w:t>
99/1 үй</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w:t>
            </w:r>
            <w:r>
              <w:br/>
            </w:r>
            <w:r>
              <w:rPr>
                <w:rFonts w:ascii="Times New Roman"/>
                <w:b w:val="false"/>
                <w:i w:val="false"/>
                <w:color w:val="000000"/>
                <w:sz w:val="20"/>
              </w:rPr>
              <w:t>
8-7232-55-28-73</w:t>
            </w:r>
            <w:r>
              <w:br/>
            </w:r>
            <w:r>
              <w:rPr>
                <w:rFonts w:ascii="Times New Roman"/>
                <w:b w:val="false"/>
                <w:i w:val="false"/>
                <w:color w:val="000000"/>
                <w:sz w:val="20"/>
              </w:rPr>
              <w:t>
8-7232-22-81-37</w:t>
            </w:r>
            <w:r>
              <w:br/>
            </w:r>
            <w:r>
              <w:rPr>
                <w:rFonts w:ascii="Times New Roman"/>
                <w:b w:val="false"/>
                <w:i w:val="false"/>
                <w:color w:val="000000"/>
                <w:sz w:val="20"/>
              </w:rPr>
              <w:t>
8-7232-55-29-73</w:t>
            </w:r>
            <w:r>
              <w:br/>
            </w:r>
            <w:r>
              <w:rPr>
                <w:rFonts w:ascii="Times New Roman"/>
                <w:b w:val="false"/>
                <w:i w:val="false"/>
                <w:color w:val="000000"/>
                <w:sz w:val="20"/>
              </w:rPr>
              <w:t>
8-7232-22-80-48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Өскемен бөлімінің Жаңа Согра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Жаңа Согра кенті</w:t>
            </w:r>
            <w:r>
              <w:br/>
            </w:r>
            <w:r>
              <w:rPr>
                <w:rFonts w:ascii="Times New Roman"/>
                <w:b w:val="false"/>
                <w:i w:val="false"/>
                <w:color w:val="000000"/>
                <w:sz w:val="20"/>
              </w:rPr>
              <w:t>
Менделеев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8-7232-51-61-16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Глубокое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Попович көшесі, 22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r>
              <w:br/>
            </w:r>
            <w:r>
              <w:rPr>
                <w:rFonts w:ascii="Times New Roman"/>
                <w:b w:val="false"/>
                <w:i w:val="false"/>
                <w:color w:val="000000"/>
                <w:sz w:val="20"/>
              </w:rPr>
              <w:t>
8-72331-2-29-61</w:t>
            </w:r>
            <w:r>
              <w:br/>
            </w:r>
            <w:r>
              <w:rPr>
                <w:rFonts w:ascii="Times New Roman"/>
                <w:b w:val="false"/>
                <w:i w:val="false"/>
                <w:color w:val="000000"/>
                <w:sz w:val="20"/>
              </w:rPr>
              <w:t>
8-72331-2-30-13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Зайсан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Жангельдин көшесі, 52а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r>
              <w:br/>
            </w:r>
            <w:r>
              <w:rPr>
                <w:rFonts w:ascii="Times New Roman"/>
                <w:b w:val="false"/>
                <w:i w:val="false"/>
                <w:color w:val="000000"/>
                <w:sz w:val="20"/>
              </w:rPr>
              <w:t>
8-72340-2-19-09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Зырян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Стахановский</w:t>
            </w:r>
            <w:r>
              <w:br/>
            </w:r>
            <w:r>
              <w:rPr>
                <w:rFonts w:ascii="Times New Roman"/>
                <w:b w:val="false"/>
                <w:i w:val="false"/>
                <w:color w:val="000000"/>
                <w:sz w:val="20"/>
              </w:rPr>
              <w:t>
көшесі, 39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r>
              <w:br/>
            </w:r>
            <w:r>
              <w:rPr>
                <w:rFonts w:ascii="Times New Roman"/>
                <w:b w:val="false"/>
                <w:i w:val="false"/>
                <w:color w:val="000000"/>
                <w:sz w:val="20"/>
              </w:rPr>
              <w:t>
8-72335-6-02-35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Зырян бөлімінің Серебрянск қаласындағы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w:t>
            </w:r>
            <w:r>
              <w:br/>
            </w:r>
            <w:r>
              <w:rPr>
                <w:rFonts w:ascii="Times New Roman"/>
                <w:b w:val="false"/>
                <w:i w:val="false"/>
                <w:color w:val="000000"/>
                <w:sz w:val="20"/>
              </w:rPr>
              <w:t>
Веденеев көшесі, 14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8-72335-2-17-50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Катонқарағай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Абылайхан көшесі, 96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r>
              <w:br/>
            </w:r>
            <w:r>
              <w:rPr>
                <w:rFonts w:ascii="Times New Roman"/>
                <w:b w:val="false"/>
                <w:i w:val="false"/>
                <w:color w:val="000000"/>
                <w:sz w:val="20"/>
              </w:rPr>
              <w:t>
8-72341-2-23-61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Катонқарағай бөлімінің Катон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ауылы, Жанпейісов</w:t>
            </w:r>
            <w:r>
              <w:br/>
            </w:r>
            <w:r>
              <w:rPr>
                <w:rFonts w:ascii="Times New Roman"/>
                <w:b w:val="false"/>
                <w:i w:val="false"/>
                <w:color w:val="000000"/>
                <w:sz w:val="20"/>
              </w:rPr>
              <w:t>
көшесі, 19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8-72342-2-21-07</w:t>
            </w:r>
            <w:r>
              <w:br/>
            </w:r>
            <w:r>
              <w:rPr>
                <w:rFonts w:ascii="Times New Roman"/>
                <w:b w:val="false"/>
                <w:i w:val="false"/>
                <w:color w:val="000000"/>
                <w:sz w:val="20"/>
              </w:rPr>
              <w:t>
8-72342-2-21-06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Күршім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 Момышұлы көшесі,</w:t>
            </w:r>
            <w:r>
              <w:br/>
            </w:r>
            <w:r>
              <w:rPr>
                <w:rFonts w:ascii="Times New Roman"/>
                <w:b w:val="false"/>
                <w:i w:val="false"/>
                <w:color w:val="000000"/>
                <w:sz w:val="20"/>
              </w:rPr>
              <w:t>
77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r>
              <w:br/>
            </w:r>
            <w:r>
              <w:rPr>
                <w:rFonts w:ascii="Times New Roman"/>
                <w:b w:val="false"/>
                <w:i w:val="false"/>
                <w:color w:val="000000"/>
                <w:sz w:val="20"/>
              </w:rPr>
              <w:t>
8-72339-2-19-69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Күршім бөлімінің Теректі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w:t>
            </w:r>
            <w:r>
              <w:br/>
            </w:r>
            <w:r>
              <w:rPr>
                <w:rFonts w:ascii="Times New Roman"/>
                <w:b w:val="false"/>
                <w:i w:val="false"/>
                <w:color w:val="000000"/>
                <w:sz w:val="20"/>
              </w:rPr>
              <w:t>
Крахмаль көшесі,</w:t>
            </w:r>
            <w:r>
              <w:br/>
            </w:r>
            <w:r>
              <w:rPr>
                <w:rFonts w:ascii="Times New Roman"/>
                <w:b w:val="false"/>
                <w:i w:val="false"/>
                <w:color w:val="000000"/>
                <w:sz w:val="20"/>
              </w:rPr>
              <w:t>
67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8-72343-2-16-31</w:t>
            </w:r>
            <w:r>
              <w:br/>
            </w:r>
            <w:r>
              <w:rPr>
                <w:rFonts w:ascii="Times New Roman"/>
                <w:b w:val="false"/>
                <w:i w:val="false"/>
                <w:color w:val="000000"/>
                <w:sz w:val="20"/>
              </w:rPr>
              <w:t>
8-72343-2-16-95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Риддер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Семей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r>
              <w:br/>
            </w:r>
            <w:r>
              <w:rPr>
                <w:rFonts w:ascii="Times New Roman"/>
                <w:b w:val="false"/>
                <w:i w:val="false"/>
                <w:color w:val="000000"/>
                <w:sz w:val="20"/>
              </w:rPr>
              <w:t>
8-72336-4-42-02</w:t>
            </w:r>
            <w:r>
              <w:br/>
            </w:r>
            <w:r>
              <w:rPr>
                <w:rFonts w:ascii="Times New Roman"/>
                <w:b w:val="false"/>
                <w:i w:val="false"/>
                <w:color w:val="000000"/>
                <w:sz w:val="20"/>
              </w:rPr>
              <w:t>
8-72336-4-46-64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Көбеков көшесі, 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r>
              <w:br/>
            </w:r>
            <w:r>
              <w:rPr>
                <w:rFonts w:ascii="Times New Roman"/>
                <w:b w:val="false"/>
                <w:i w:val="false"/>
                <w:color w:val="000000"/>
                <w:sz w:val="20"/>
              </w:rPr>
              <w:t>
8-72346-2-25-03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бөлімінің Ақжар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r>
              <w:br/>
            </w:r>
            <w:r>
              <w:rPr>
                <w:rFonts w:ascii="Times New Roman"/>
                <w:b w:val="false"/>
                <w:i w:val="false"/>
                <w:color w:val="000000"/>
                <w:sz w:val="20"/>
              </w:rPr>
              <w:t>
Дәулетбай көшесі, 45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8-72344-2-01-22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Тарбағатай бөлімінің Тұғыл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ауылы,</w:t>
            </w:r>
            <w:r>
              <w:br/>
            </w:r>
            <w:r>
              <w:rPr>
                <w:rFonts w:ascii="Times New Roman"/>
                <w:b w:val="false"/>
                <w:i w:val="false"/>
                <w:color w:val="000000"/>
                <w:sz w:val="20"/>
              </w:rPr>
              <w:t>
Желтоқсан көшесі, 32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Қ.Қайсенов кенті, 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r>
              <w:br/>
            </w:r>
            <w:r>
              <w:rPr>
                <w:rFonts w:ascii="Times New Roman"/>
                <w:b w:val="false"/>
                <w:i w:val="false"/>
                <w:color w:val="000000"/>
                <w:sz w:val="20"/>
              </w:rPr>
              <w:t>
8-72338-2-71-68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бөлімінің Бозанбай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ауылы,</w:t>
            </w:r>
            <w:r>
              <w:br/>
            </w:r>
            <w:r>
              <w:rPr>
                <w:rFonts w:ascii="Times New Roman"/>
                <w:b w:val="false"/>
                <w:i w:val="false"/>
                <w:color w:val="000000"/>
                <w:sz w:val="20"/>
              </w:rPr>
              <w:t>
Ленин көшесі, 34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8-72338-2-10-20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Ұлан бөлімінің Таврия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ауылы,</w:t>
            </w:r>
            <w:r>
              <w:br/>
            </w:r>
            <w:r>
              <w:rPr>
                <w:rFonts w:ascii="Times New Roman"/>
                <w:b w:val="false"/>
                <w:i w:val="false"/>
                <w:color w:val="000000"/>
                <w:sz w:val="20"/>
              </w:rPr>
              <w:t>
Қайсенов көшесі, 25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8-72334-2-12-56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3-шағын аудан</w:t>
            </w:r>
            <w:r>
              <w:br/>
            </w:r>
            <w:r>
              <w:rPr>
                <w:rFonts w:ascii="Times New Roman"/>
                <w:b w:val="false"/>
                <w:i w:val="false"/>
                <w:color w:val="000000"/>
                <w:sz w:val="20"/>
              </w:rPr>
              <w:t>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r>
              <w:br/>
            </w:r>
            <w:r>
              <w:rPr>
                <w:rFonts w:ascii="Times New Roman"/>
                <w:b w:val="false"/>
                <w:i w:val="false"/>
                <w:color w:val="000000"/>
                <w:sz w:val="20"/>
              </w:rPr>
              <w:t>
8-72332-3-42-07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бөлімінің Усть-Таловка кентінің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r>
              <w:br/>
            </w:r>
            <w:r>
              <w:rPr>
                <w:rFonts w:ascii="Times New Roman"/>
                <w:b w:val="false"/>
                <w:i w:val="false"/>
                <w:color w:val="000000"/>
                <w:sz w:val="20"/>
              </w:rPr>
              <w:t>
кенті, Школьная</w:t>
            </w:r>
            <w:r>
              <w:br/>
            </w:r>
            <w:r>
              <w:rPr>
                <w:rFonts w:ascii="Times New Roman"/>
                <w:b w:val="false"/>
                <w:i w:val="false"/>
                <w:color w:val="000000"/>
                <w:sz w:val="20"/>
              </w:rPr>
              <w:t>
көшесі, 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Шемонаиха бөлімінің Первомай кентінің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w:t>
            </w:r>
            <w:r>
              <w:br/>
            </w:r>
            <w:r>
              <w:rPr>
                <w:rFonts w:ascii="Times New Roman"/>
                <w:b w:val="false"/>
                <w:i w:val="false"/>
                <w:color w:val="000000"/>
                <w:sz w:val="20"/>
              </w:rPr>
              <w:t>
Металлургтер</w:t>
            </w:r>
            <w:r>
              <w:br/>
            </w:r>
            <w:r>
              <w:rPr>
                <w:rFonts w:ascii="Times New Roman"/>
                <w:b w:val="false"/>
                <w:i w:val="false"/>
                <w:color w:val="000000"/>
                <w:sz w:val="20"/>
              </w:rPr>
              <w:t>
көшесі, 19а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8-72332-72-185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1 Семей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408-квартал</w:t>
            </w:r>
            <w:r>
              <w:br/>
            </w:r>
            <w:r>
              <w:rPr>
                <w:rFonts w:ascii="Times New Roman"/>
                <w:b w:val="false"/>
                <w:i w:val="false"/>
                <w:color w:val="000000"/>
                <w:sz w:val="20"/>
              </w:rPr>
              <w:t>
көшесі, 21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r>
              <w:br/>
            </w:r>
            <w:r>
              <w:rPr>
                <w:rFonts w:ascii="Times New Roman"/>
                <w:b w:val="false"/>
                <w:i w:val="false"/>
                <w:color w:val="000000"/>
                <w:sz w:val="20"/>
              </w:rPr>
              <w:t>
8-7222-34-24-56</w:t>
            </w:r>
            <w:r>
              <w:br/>
            </w:r>
            <w:r>
              <w:rPr>
                <w:rFonts w:ascii="Times New Roman"/>
                <w:b w:val="false"/>
                <w:i w:val="false"/>
                <w:color w:val="000000"/>
                <w:sz w:val="20"/>
              </w:rPr>
              <w:t>
8-7222-33-55-05</w:t>
            </w:r>
            <w:r>
              <w:br/>
            </w:r>
            <w:r>
              <w:rPr>
                <w:rFonts w:ascii="Times New Roman"/>
                <w:b w:val="false"/>
                <w:i w:val="false"/>
                <w:color w:val="000000"/>
                <w:sz w:val="20"/>
              </w:rPr>
              <w:t>
8-7222-34-87-71</w:t>
            </w:r>
            <w:r>
              <w:br/>
            </w:r>
            <w:r>
              <w:rPr>
                <w:rFonts w:ascii="Times New Roman"/>
                <w:b w:val="false"/>
                <w:i w:val="false"/>
                <w:color w:val="000000"/>
                <w:sz w:val="20"/>
              </w:rPr>
              <w:t>
8-7222-33-55-22</w:t>
            </w:r>
            <w:r>
              <w:br/>
            </w:r>
            <w:r>
              <w:rPr>
                <w:rFonts w:ascii="Times New Roman"/>
                <w:b w:val="false"/>
                <w:i w:val="false"/>
                <w:color w:val="000000"/>
                <w:sz w:val="20"/>
              </w:rPr>
              <w:t>
8-7222-33-55-93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 2 Семей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8-7222-52-69-83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Абай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r>
              <w:br/>
            </w:r>
            <w:r>
              <w:rPr>
                <w:rFonts w:ascii="Times New Roman"/>
                <w:b w:val="false"/>
                <w:i w:val="false"/>
                <w:color w:val="000000"/>
                <w:sz w:val="20"/>
              </w:rPr>
              <w:t>
8-72252-9-23-39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r>
              <w:br/>
            </w:r>
            <w:r>
              <w:rPr>
                <w:rFonts w:ascii="Times New Roman"/>
                <w:b w:val="false"/>
                <w:i w:val="false"/>
                <w:color w:val="000000"/>
                <w:sz w:val="20"/>
              </w:rPr>
              <w:t>
8-72237-3-29-48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бөлімінің Баршатас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Баршатас ауылы,</w:t>
            </w:r>
            <w:r>
              <w:br/>
            </w:r>
            <w:r>
              <w:rPr>
                <w:rFonts w:ascii="Times New Roman"/>
                <w:b w:val="false"/>
                <w:i w:val="false"/>
                <w:color w:val="000000"/>
                <w:sz w:val="20"/>
              </w:rPr>
              <w:t>
Абылайхан көшесі, 12А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8-72237-2-14-92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Аягөз бөлімінің Ақтоғай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Мамеетов көшесі, 7 МҮ ғимараты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8-72237-3-50-08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ШҚО бойынша «Халыққа қызмет көрсету орталығы» РМК филиалының Бесқарағай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8-72236-34-34-72</w:t>
            </w:r>
            <w:r>
              <w:br/>
            </w:r>
            <w:r>
              <w:rPr>
                <w:rFonts w:ascii="Times New Roman"/>
                <w:b w:val="false"/>
                <w:i w:val="false"/>
                <w:color w:val="000000"/>
                <w:sz w:val="20"/>
              </w:rPr>
              <w:t>
8-72236-9-06-30</w:t>
            </w:r>
          </w:p>
        </w:tc>
      </w:tr>
      <w:tr>
        <w:trPr>
          <w:trHeight w:val="12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бөлімінің Жезкент кентіндегі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кенті,</w:t>
            </w:r>
            <w:r>
              <w:br/>
            </w:r>
            <w:r>
              <w:rPr>
                <w:rFonts w:ascii="Times New Roman"/>
                <w:b w:val="false"/>
                <w:i w:val="false"/>
                <w:color w:val="000000"/>
                <w:sz w:val="20"/>
              </w:rPr>
              <w:t>
Дружба көшесі,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8-72351-2-58-02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Бородулиха бөлімінің Жаңа Шүлбі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Шүлбі ауылы,</w:t>
            </w:r>
            <w:r>
              <w:br/>
            </w:r>
            <w:r>
              <w:rPr>
                <w:rFonts w:ascii="Times New Roman"/>
                <w:b w:val="false"/>
                <w:i w:val="false"/>
                <w:color w:val="000000"/>
                <w:sz w:val="20"/>
              </w:rPr>
              <w:t>
Комаров көшесі 30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8-72351-4-18- 80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Жарма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8-72347-2-13-16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Жарма бөлімінің Шар қаласындағы бөлімшесінде</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 қаласы,</w:t>
            </w:r>
            <w:r>
              <w:br/>
            </w:r>
            <w:r>
              <w:rPr>
                <w:rFonts w:ascii="Times New Roman"/>
                <w:b w:val="false"/>
                <w:i w:val="false"/>
                <w:color w:val="000000"/>
                <w:sz w:val="20"/>
              </w:rPr>
              <w:t>
Ленин көшесі, 123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8-72345-2-27-07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Курчатов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r>
              <w:br/>
            </w:r>
            <w:r>
              <w:rPr>
                <w:rFonts w:ascii="Times New Roman"/>
                <w:b w:val="false"/>
                <w:i w:val="false"/>
                <w:color w:val="000000"/>
                <w:sz w:val="20"/>
              </w:rPr>
              <w:t>
8-72251-2-57-53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Көкпекті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r>
              <w:br/>
            </w:r>
            <w:r>
              <w:rPr>
                <w:rFonts w:ascii="Times New Roman"/>
                <w:b w:val="false"/>
                <w:i w:val="false"/>
                <w:color w:val="000000"/>
                <w:sz w:val="20"/>
              </w:rPr>
              <w:t>
8-72348-2-11-94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Көкпекті бөлімінің Самар ауылындағы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w:t>
            </w:r>
            <w:r>
              <w:br/>
            </w:r>
            <w:r>
              <w:rPr>
                <w:rFonts w:ascii="Times New Roman"/>
                <w:b w:val="false"/>
                <w:i w:val="false"/>
                <w:color w:val="000000"/>
                <w:sz w:val="20"/>
              </w:rPr>
              <w:t>
Горохов көшесі, 56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8-72348-2-56-34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Абылайхан көшесі, 116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8-72230-3-34-58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бөлімінің Таскескен ауылының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ауылы,</w:t>
            </w:r>
            <w:r>
              <w:br/>
            </w:r>
            <w:r>
              <w:rPr>
                <w:rFonts w:ascii="Times New Roman"/>
                <w:b w:val="false"/>
                <w:i w:val="false"/>
                <w:color w:val="000000"/>
                <w:sz w:val="20"/>
              </w:rPr>
              <w:t>
Нұрғазин көшесі, 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8-72230-3-61-29</w:t>
            </w:r>
            <w:r>
              <w:br/>
            </w:r>
            <w:r>
              <w:rPr>
                <w:rFonts w:ascii="Times New Roman"/>
                <w:b w:val="false"/>
                <w:i w:val="false"/>
                <w:color w:val="000000"/>
                <w:sz w:val="20"/>
              </w:rPr>
              <w:t>
8-72230-3-63-59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«Халыққа қызмет көрсету орталығы» РМК филиалының Үржар бөлімінің Мақаншы ауылының бөлімшесі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Мақаншы ауылы,</w:t>
            </w:r>
            <w:r>
              <w:br/>
            </w:r>
            <w:r>
              <w:rPr>
                <w:rFonts w:ascii="Times New Roman"/>
                <w:b w:val="false"/>
                <w:i w:val="false"/>
                <w:color w:val="000000"/>
                <w:sz w:val="20"/>
              </w:rPr>
              <w:t>
Қабанбай көшесі, 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8-72239-4-20-22</w:t>
            </w:r>
            <w:r>
              <w:br/>
            </w:r>
            <w:r>
              <w:rPr>
                <w:rFonts w:ascii="Times New Roman"/>
                <w:b w:val="false"/>
                <w:i w:val="false"/>
                <w:color w:val="000000"/>
                <w:sz w:val="20"/>
              </w:rPr>
              <w:t>
8-72239-4-20-23</w:t>
            </w:r>
          </w:p>
        </w:tc>
      </w:tr>
    </w:tbl>
    <w:bookmarkStart w:name="z242" w:id="118"/>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18"/>
    <w:p>
      <w:pPr>
        <w:spacing w:after="0"/>
        <w:ind w:left="0"/>
        <w:jc w:val="left"/>
      </w:pPr>
      <w:r>
        <w:rPr>
          <w:rFonts w:ascii="Times New Roman"/>
          <w:b/>
          <w:i w:val="false"/>
          <w:color w:val="000000"/>
        </w:rPr>
        <w:t xml:space="preserve"> 1 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324"/>
        <w:gridCol w:w="3147"/>
        <w:gridCol w:w="3188"/>
        <w:gridCol w:w="2385"/>
      </w:tblGrid>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r>
      <w:tr>
        <w:trPr>
          <w:trHeight w:val="11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w:t>
            </w:r>
          </w:p>
          <w:p>
            <w:pPr>
              <w:spacing w:after="20"/>
              <w:ind w:left="20"/>
              <w:jc w:val="both"/>
            </w:pPr>
            <w:r>
              <w:rPr>
                <w:rFonts w:ascii="Times New Roman"/>
                <w:b w:val="false"/>
                <w:i w:val="false"/>
                <w:color w:val="000000"/>
                <w:sz w:val="20"/>
              </w:rPr>
              <w:t>бастығы</w:t>
            </w:r>
          </w:p>
        </w:tc>
      </w:tr>
      <w:tr>
        <w:trPr>
          <w:trHeight w:val="13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r>
      <w:tr>
        <w:trPr>
          <w:trHeight w:val="19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қабылдау туралы талон беру</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r>
      <w:tr>
        <w:trPr>
          <w:trHeight w:val="11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күн ішінде</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104"/>
        <w:gridCol w:w="3517"/>
        <w:gridCol w:w="3352"/>
        <w:gridCol w:w="2116"/>
      </w:tblGrid>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11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 бастығы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3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көмегінің тағайындалуын бақылау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r>
      <w:tr>
        <w:trPr>
          <w:trHeight w:val="19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немесе тағайындаудан бас тарту туралы хабарлама дайындау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немесе тағайындаудан бас тарту туралы хабарламаларға қол қою</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 және хабарламаларды өтініш берушілерге жіберу</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күн ішінде</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51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 құжаттардың қабылдануы жөнінде талон беру</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9"/>
        <w:gridCol w:w="4383"/>
        <w:gridCol w:w="43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ағыны)</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Тұрғын үй көмегін тағайындау. Тұрғын үй көмегін тағайындау немесе тағайындаудан бас тарту туралы хабарлама дайындау</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Тұрғын үй көмегінің тағайындалуын бақылау. Тұрғын үй көмегін тағайындау немесе тағайындаудан бас тарту туралы хабарламаларға қол қою</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 және хабарламаларды өтініш берушілерге жіберу</w:t>
            </w:r>
          </w:p>
        </w:tc>
      </w:tr>
    </w:tbl>
    <w:p>
      <w:pPr>
        <w:spacing w:after="0"/>
        <w:ind w:left="0"/>
        <w:jc w:val="left"/>
      </w:pPr>
      <w:r>
        <w:rPr>
          <w:rFonts w:ascii="Times New Roman"/>
          <w:b/>
          <w:i w:val="false"/>
          <w:color w:val="000000"/>
        </w:rPr>
        <w:t xml:space="preserve"> 3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2562"/>
        <w:gridCol w:w="2562"/>
        <w:gridCol w:w="2303"/>
        <w:gridCol w:w="2842"/>
        <w:gridCol w:w="2035"/>
      </w:tblGrid>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 бастығы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6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өтініштерді қабылдау және оны уәкілетті органның маманына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өтініштерді өңдеу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жауапты орындаушыны белгілеу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w:t>
            </w:r>
          </w:p>
        </w:tc>
      </w:tr>
      <w:tr>
        <w:trPr>
          <w:trHeight w:val="19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ХҚО-дан құжаттар пакетін қабылдау фактісін уәкілетті органның маманы сканер штрихкодының көмегімен тіркейді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 және оларды бұрыштама қою үшін басшыға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тағайындау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немесе тағайындаудан бас тарту туралы хабарлама дайындау</w:t>
            </w:r>
          </w:p>
        </w:tc>
      </w:tr>
      <w:tr>
        <w:trPr>
          <w:trHeight w:val="5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күн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611"/>
        <w:gridCol w:w="2352"/>
        <w:gridCol w:w="2352"/>
        <w:gridCol w:w="2627"/>
        <w:gridCol w:w="2354"/>
      </w:tblGrid>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бөлім бастығы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6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көмегінің тағайындалуын бақылау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өңдеу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сканер штрихкодының көмегімен келіп түскен, бұдан әрі өтініш берушілерге берілетін хабарламаларды тіркейді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төлеуге тізімдемелерді қалыптастыру</w:t>
            </w:r>
          </w:p>
        </w:tc>
      </w:tr>
      <w:tr>
        <w:trPr>
          <w:trHeight w:val="19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немесе тағайындаудан бас тарту туралы хабарламаларға қол қою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өтініштерді тіркеу және хабарламаларды ХҚО қызметкеріне жіберу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берушілерге мемлекеттік қызмет көрсетудің дайын нәтижесін беру (тұрғын үй көмегін тағайындау немесе тағайындаудан бас тарту туралы хабарлама)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төлеуге тізімдемелерді «Қазпошта» АҚ беру</w:t>
            </w:r>
          </w:p>
        </w:tc>
      </w:tr>
      <w:tr>
        <w:trPr>
          <w:trHeight w:val="70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күн ішінде</w:t>
            </w:r>
          </w:p>
        </w:tc>
      </w:tr>
    </w:tbl>
    <w:p>
      <w:pPr>
        <w:spacing w:after="0"/>
        <w:ind w:left="0"/>
        <w:jc w:val="left"/>
      </w:pPr>
      <w:r>
        <w:rPr>
          <w:rFonts w:ascii="Times New Roman"/>
          <w:b/>
          <w:i w:val="false"/>
          <w:color w:val="000000"/>
        </w:rPr>
        <w:t xml:space="preserve"> 4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3076"/>
        <w:gridCol w:w="3076"/>
        <w:gridCol w:w="34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r>
      <w:tr>
        <w:trPr>
          <w:trHeight w:val="30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көрсетуге өтініштерді қабылдау және оны уәкілетті органның маманына беру. Құжаттар пакетін қабылдау фактісін ХҚО маманы сканер штрихкодының көмегімен тіркейді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Қабылданған өтініштерді өңдеу. Қабылданған құжаттарды тіркеу және оларды бұрыштама қою үшін басшыға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 және жауапты орындаушыны белгілеу. Жауапты орындаушыны тағайындау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Тұрғын үй көмегін тағайындау. Тұрғын үй көмегін тағайындау немесе тағайындаудан бас тарту туралы хабарлама дайындау</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356"/>
        <w:gridCol w:w="470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барысы,ағыны)</w:t>
            </w:r>
          </w:p>
        </w:tc>
      </w:tr>
      <w:tr>
        <w:trPr>
          <w:trHeight w:val="30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r>
      <w:tr>
        <w:trPr>
          <w:trHeight w:val="30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Тұрғын үй көмегінің тағайындалуын бақылау. Тұрғын үй көмегін тағайындау немесе тағайындаудан бас тарту туралы хабарламаларға қол қою</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Орындалған өтініштерді өңдеу. Орындалған өтініштерді тіркеу және хабарламаларды ХҚО қызметкеріне жіберу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ХҚО сканер штрихкодының көмегімен келіп түскен, бұдан әрі өтініш берушілерге берілетін хабарламаларды тіркейді. Мемлекеттік қызмет көрсетудің дайын нәтижесін (тұрғын үй көмегін тағайындау немесе тағайындаудан бас тарту туралы хабарламаны) ХҚО қызметкеріне беру</w:t>
            </w:r>
          </w:p>
        </w:tc>
      </w:tr>
    </w:tbl>
    <w:bookmarkStart w:name="z243" w:id="11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19"/>
    <w:p>
      <w:pPr>
        <w:spacing w:after="0"/>
        <w:ind w:left="0"/>
        <w:jc w:val="left"/>
      </w:pPr>
      <w:r>
        <w:rPr>
          <w:rFonts w:ascii="Times New Roman"/>
          <w:b/>
          <w:i w:val="false"/>
          <w:color w:val="000000"/>
        </w:rPr>
        <w:t xml:space="preserve"> Мемлекеттiк қызмет көрсету үдерiсiнде ҚФБ әкімшілік</w:t>
      </w:r>
      <w:r>
        <w:br/>
      </w:r>
      <w:r>
        <w:rPr>
          <w:rFonts w:ascii="Times New Roman"/>
          <w:b/>
          <w:i w:val="false"/>
          <w:color w:val="000000"/>
        </w:rPr>
        <w:t>
әрекеттерінің қисынды реттілігі арасындағы өзара байланысты</w:t>
      </w:r>
      <w:r>
        <w:br/>
      </w:r>
      <w:r>
        <w:rPr>
          <w:rFonts w:ascii="Times New Roman"/>
          <w:b/>
          <w:i w:val="false"/>
          <w:color w:val="000000"/>
        </w:rPr>
        <w:t>
көрсететiн сұлба</w:t>
      </w:r>
    </w:p>
    <w:p>
      <w:pPr>
        <w:spacing w:after="0"/>
        <w:ind w:left="0"/>
        <w:jc w:val="both"/>
      </w:pPr>
      <w:r>
        <w:drawing>
          <wp:inline distT="0" distB="0" distL="0" distR="0">
            <wp:extent cx="9334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334500" cy="473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