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02cd" w14:textId="1c50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 мен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2012 жылғы 02 ақпандағы  N 15085 қаулысы. Шығыс Қазақстан облысы Әділет департаментінің Өскемен қалалық әділет басқармасында 2012 жылғы 06 наурызда № 5-1-181 тіркелді. Күші жойылды - Өскемен қаласы әкімдігінің 2012 жылғы 21 мамырдағы  N 1304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Өскемен қаласы әкімдігінің 2012.05.21 N 1304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5-4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 Үкіметінің 2001 жылғы 19 маусымдағы № 836 «Қазақстан Республикасының 2001 жылғы 23 қаңтардағы «Халықты жұмыспен қамту туралы» Заңын жүзеге асыру бойынша шаралар туралы» қаулысымен бекітілген Жастар практикасын ұйымдастыру және қаржыландыру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Әлеуметтік жұмыс орындарын ұйымдастыру және қаржыландыру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31 наурыздағы № 316 «Жұмыспен қамту 2020 бағдарламасын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Өскемен қалалық мәслихатының 2011 жылғы 21 желтоқсандағы № 39/4 «2012-2014 жылдарға арналған Өскемен қаласының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5-1-177 тіркелген)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2012 жылы жастар практикасынан өту үшін жұмыс орындарын ұйымдастыратын жұмыс берушілердің тізбесі (жергілікті бюджеттен қаржыландыру)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2012 жылы жастар практикасынан өту үшін жұмыс орындарын ұйымдастыратын жұмыс берушілердің тізбесі (республикалық бюджеттен қаржыландыру)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2012 жылы әлеуметтік жұмыс орындарын ұйымдастыратын жұмыс берушілердің тізбесі (жергілікті бюджеттен қаржыландыру)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2012 жылы әлеуметтік жұмыс орындарын ұйымдастыратын жұмыс берушілердің тізбесі (республикалық бюджеттен қаржыландыру)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Әкімдіктің 2009 жылғы 2 маусымдағы № 1565 «Халықтың нысаналы топтарын жұмыссыздықтан әлеуметтік қорғау бойынша шаралар туралы» 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Әкімдіктің 2009 жылғы 23 шілдедегі № 2788 «Жастарды әлеуметтік қорғау бойынша қосымша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Әкімдіктің 2010 жылғы 19 сәуірдегі № 6748 «Өңірлік жұмыспен қамту стратегиясын жүзеге асыру аясында халықтың нысаналы топтарын жұмыссыздықтан әлеуметтік қорғау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қала әкімінің орынбасары А. Қ. Нұрғазиевке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       И. Әбішев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15085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жастар практикасынан өту үшін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 тізбесі</w:t>
      </w:r>
      <w:r>
        <w:br/>
      </w:r>
      <w:r>
        <w:rPr>
          <w:rFonts w:ascii="Times New Roman"/>
          <w:b/>
          <w:i w:val="false"/>
          <w:color w:val="000000"/>
        </w:rPr>
        <w:t>
(жергілікті бюджеттен қаржыландыру)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4080"/>
        <w:gridCol w:w="3352"/>
        <w:gridCol w:w="1812"/>
        <w:gridCol w:w="1812"/>
        <w:gridCol w:w="1577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(мамандық)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еңбекақының мөлшері (теңге)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ұзақтығы(айлар)</w:t>
            </w:r>
          </w:p>
        </w:tc>
      </w:tr>
      <w:tr>
        <w:trPr>
          <w:trHeight w:val="315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жұмыспен қамту және әлеуметтік бағдарламаларды үйлестіру басқармасы» мемлекеттік мекемесі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жұмыспен қамту және әлеуметтік бағдарламалар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Статистика департаменті» мемлекеттік мекемесі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қаржы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архивариус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кәсіпкерлік, ауыл шаруашылығы және ветеринария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қоршаған ортаны қорғау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технологиялар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ішкі саясат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басқару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сәулет және қала құрылысы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сәулетші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 жөніндегі маман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экономика және бюджеттік жоспарлау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министрлігінің Салық комитеті Шығыс Қазақстан облысы бойынша Салық департаментінің Өскемен қаласы бойынша Салық басқармасы» мемлекеттік мекемесі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қаржыгер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білім беру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деңгейдегі мұғалімдер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жер қатынастары басқармасы» мемлекеттік мекемесі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орналастырушы және кадастр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архивариус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табиғи ресурстар және табиғат пайдалануды реттеу басқармасы» мемлекеттік мекемесі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архивариус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бойынша Қазақстан Республикасы Бас прокуратурасының Құқықтық статистика және арнайы есепке алу жөніндегі комитетінің басқармасы» мемлекеттік мекемесі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мәдениет және тілдерді дамыту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архивариус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 жанындағы Соттардың қызметін қамтамасыз ету департаментінің (Қазақстан Республикасы Жоғарғы Соты аппаратының) Шығыс Қазақстан облыстық сотының кеңсесі» мемлекеттік мекемесі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«Казагромаркетинг» акционерлік қоғамының Шығыс Қазақстан облысындағы филиалы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IT-маманы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 акционерлік қоғамының Шығыс Қазақстан облыстық филиалы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«Helfer-Beistand» жауапкершілігі шектеулі серіктестігі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«Belisima» жауапкершілігі шектеулі серіктестігі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мұғалімі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«Үздіксіз білім беру қоры» қоғамдық қоры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технологиялар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«Мүгедек әйелдердің республикалық «Бибі-ана» қоғамы» қоғамдық бірлестігінің Шығыс Қазақстан облыстық филиалы»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архивариус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«Алтын-Ай» мүгедек әйелдердің қоғамдық бірлестігі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жұмыскер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статистика Агенттігі Ақпараттық-есептеу орталығы» шаруашылық жүргізу құқығындағы Республикалық мемлекеттік кәсіпорны «Шығыс-Қазақстан облысының статистика жөніндегі есептеу орталығы» еншілес мемлекеттік кәсіпорны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«Жастар-Печать» өндірістік кооперативі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«Тұрмысы төмен азаматтарды қолдау жөніндегі Шығыс Қазақстан аймақтық қоры Шағын несие ұйымы» қоғамдық қоры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талдау және болжау институты» жауапкершілігі шектеулі серіктестігі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«НҰР-БАНК» акционерлік қоғамы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дене шынықтыру және спорт бөлімі» мемлекеттік мекемесі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әкімдігі Мәдениет басқармасының «Облыстық Достық үйі» коммуналдық мемлекеттік қазыналық кәсіпорны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деңгейдегі мұғалімдер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телекоммуникациялар дирекциясы «Қазақтелеком» акционерлік қоғамы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Қаржылық бақылау комитетінің Шығыс Қазақстан облысы бойынша Қаржылық бақылау инспекциясы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Шығыс Қазақстан облысы сот актілерін орындау департаменті» мемлекеттік мекемесі (келісім бойынша)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15085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жастар практикасынан өту үшін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 тізбесі</w:t>
      </w:r>
      <w:r>
        <w:br/>
      </w:r>
      <w:r>
        <w:rPr>
          <w:rFonts w:ascii="Times New Roman"/>
          <w:b/>
          <w:i w:val="false"/>
          <w:color w:val="000000"/>
        </w:rPr>
        <w:t>
(республикалық бюджеттен қаржыландыру)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4085"/>
        <w:gridCol w:w="3279"/>
        <w:gridCol w:w="1858"/>
        <w:gridCol w:w="1816"/>
        <w:gridCol w:w="1542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(мамандық)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еңбекақының мөлшері(теңге)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 (айлар)</w:t>
            </w:r>
          </w:p>
        </w:tc>
      </w:tr>
      <w:tr>
        <w:trPr>
          <w:trHeight w:val="19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ұн тарту комбинаты»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«Күзет» мамандырылған күзет бөлімшесі» акционерлік қоғамының Шығыс Қазақстан облысының филиалы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тұрғын үй-коммуналдық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жабдықтау бойынша инженер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жабдықтау және канализация бойынша инженері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инженер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инженер-энергетик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«Дороги Востока»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«Апару»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«Землеустроитель»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және кадастры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«Топи-проект»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бойынша технигі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және азаматтық құрылыс инженері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телекоммуникациялар дирекциясы «Қазақтелеком» акционерлік қоғамы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 Саяхат»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бойынша 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агент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табиғи ресурстар және табиғат пайдалануды реттеу басқармасы»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инженер-гидролог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инженер-құрылысшы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«Келдыбаева Шолпан Келдыбаевна» жеке кәсіпкер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тігіншілік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«Бірге» демалыс клубтарының бірлестігі» қоғамдық бірлестігі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«Helfer-Beistand»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«Противораковый центр «Үміт» қоғамдық қоры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«ИСХ-ХХІ»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«Жеменей»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анализ лаборанты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монтаждаушы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«Әлібеков Саян Әлібекұлы» жеке кәсіпкер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«Юридическая фирма «Stalker»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«Іскерлік перспектива» бизнестік білім беру бағдарламасын жүзеге асыруға ықпал етудің облыстық қоры» қоғамдық қоры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оқытушы-психолог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«Элхон»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профилді станокшы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газэлектрдәнекерлеуші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«Ауғанстандағы соғыс ардагерлерінің Өскемендегі ұйымы» қоғамдық бірлестігі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«Грид ғылыми- өндірістік орталығы»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және кадастр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және азаматтық құрылыс жобалаушы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«Зейнетақы төлеу жөніндегі мемлекеттік орталығы» республикалық мемлекеттік қазыналық кәсіпорынының Шығыс-Қазақстан облыстық филиалы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 қазақ орта мектебі» мемлекеттік мекеме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мұрағаттаушы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 бейінді № 3 мектеп-гимназиясы»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«Ахмер орта мектебі»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мектептің орыс тілі және әдебиеті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әкімдігінің «Өскемен қаласы жолаушыларды тасымалдау басқармасының орталығы» шаруашылықты жүргізу құқығындағы коммуналдық мемлекеттік кәсіпорын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көлігінің диспетчері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«Набережная Иртыша 56» меншік пәтерлер тұтынушылар кооперативі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«Өскемен-Қағаз»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суретші-мастер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«Усть-Каменогорск-Консалтинг»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бағалаушы-эксперт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ауыл шаруашылығы Министрлігі су ресурстарын пайдалануды реттеу және қорғау жөніндегі Ертіс бассейндік инспекциясы»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« № 1 жұмыспен қамту орталығы» коммуналдық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Шығыс Қазақстан облысы Сот актілерін орындау департаменті»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«Интер Поиск» агрофирмасы шаруа қожалығы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 Servise GROUP»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«Азаматтық қоғам альянсы»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«AES Өскемен ЖЭО» акционерлік қоғамы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ағылшын тілі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газэлектрдәнекерлеуші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жөндеу жөніндегі слесарь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 prime»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«Өскементурист»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 және туристік кешендерге қызмет көрсетуді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«STUDY»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«Имсталькон–Өскемен металл құрылымдарының зауыты»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«Металлург - 5» пәтер иелерінің кооперативі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«Вячеслав Анатольевич Лазаренко» жеке кәсіпкер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«Answer» Қоғамдық қоры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"Өскемен-Водоканал" мемлекеттік коммуналдық кәсіпорны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қазбалы жерлерді барлау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канализация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Шығыс Қазақстан облысының Әділет департаменті Өскемен қаласының әділет басқармасы»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37 Әр түрлі деңгейдегі көпкәсіптік жалпы білім беру орта мектебі»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сынып мұғалімі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«Қ. Нұрғалиев атындағы № 43 мектеп-гимназиясы»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«Жергілікті өзін-өзі басқаруды дамыту орталығы» қоғамдық қоры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«Ника» меншік пәтерлер кооперативі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«Татьяна Владимировна Артеменко» жеке кәсіпкер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өнімдерінің технологы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«Наталья Геннадьевна Растокина» жеке кәсіпкер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«Линия Улыбки» жауапкершілігі шектеулі серіктестігі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ортопедиялық стоматология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«Закрепостной» меншік пәтерлер кооперативі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«Техника-экономикалық колледжі»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әділет департаменті»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«Людмила Ивановна Бобрышева» жеке кәсіпкер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Түгелұлы меншіктік соттық орындаушы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 Авто» акционерлік қоғамы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метрология және сертификаттау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құрылғыларын жөндеу және қызмет көрсету жөніндегі монтері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әлеуметтік қорғау министрлігі Бақылау және әлеуметтік қорғау комитетінің Шығыс Қазақстан облысы бойынша Бақылау және әлеуметтік қорғау департаменті»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 жанындағы Соттардың қызметін қамтамасыз ету департаментінің Қазақстан Республикасы Жоғарғы соты аппаратының Шығыс Қазақстан облыстық сотының кеңсесі»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Дін істері агенттігі Шығыс Қазақстан облысының Дін істері департаменті»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архивариус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«Вне Формата» жеке кәсіпкер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бойынша Қазақстан Республикасының «Бас прокуратурасының құқықтық статистика және арнайы есепке алу жөніндегі комитетінің басқармасы» мемлекеттік мекемесі (келісім бойынша)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« № 2 жұмыспен қамту орталығы» коммуналдық мемлекеттік мекемесі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15085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 тізбесі</w:t>
      </w:r>
      <w:r>
        <w:br/>
      </w:r>
      <w:r>
        <w:rPr>
          <w:rFonts w:ascii="Times New Roman"/>
          <w:b/>
          <w:i w:val="false"/>
          <w:color w:val="000000"/>
        </w:rPr>
        <w:t>
(жергілікті бюджеттен қаржыландыру)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3978"/>
        <w:gridCol w:w="2137"/>
        <w:gridCol w:w="1573"/>
        <w:gridCol w:w="1704"/>
        <w:gridCol w:w="1379"/>
        <w:gridCol w:w="1726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(лауазым)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еңбекақының мөлшері(теңге)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ұзақтығы(айлар)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өтелетін айлық еңбекақының мөлшері(1 адамға)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«РаИра» Унжакова Ирина Сергеевна жеке кәсіпкер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бойынша менеджер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«Артеменко Татьяна Владимировна» жеке кәсіпкер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қамыр илеуші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фабрикаттарды жапсырушы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наубайшының көмекшісі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«Мухаметжанов Руслан Тусупбекович» жеке кәсіпкер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ас-үй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«Мухаметжанова Кульзипа Касымхановна» жеке кәсіпкер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«АНТ» Дегтярева Валентина Павловна жеке кәсіпкер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тырнақ сервисінің мастері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«Лисин Алексей Владимирович» жеке кәсіпкер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жуушы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«Рыдванский Андрей Геннадиевич» жеке кәсіпкер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«Приборист» тұрғын-үй құрылыс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«Лихарева 2»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«Вера 3» меншік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«ПКСК–4» меншік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«Маркаколь ВК» меншік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«Крылова-106» меншік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«Набережная Иртыша 56» меншік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«Надежда» меншік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«Баяш Утепов» меншік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«Кедр» меншік бөлме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консьерж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«Утепова 31/4» тұтынушы пәтер иелерінің кооперативі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«Федерация женщин «Статус» қоғамдық бірлестігі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«VITA» кәсіпорындар тобы» жауапкершілігі шектеулі серіктестігі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«Металлург» мәдениет және демалыс саябағы» жауапкершілігі шектеулі серіктестігі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жинау бойынша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соқырлар қоғамы» қоғамдық бірлестігі Өскемен № 2 оқу-өндірістік кәсіпорын» жауапкершілігі шектеулі серіктестігі (келісім бойынша)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15085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әлеуметтік жұмыс орындарын ұйымдастыратын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038"/>
        <w:gridCol w:w="2775"/>
        <w:gridCol w:w="2005"/>
        <w:gridCol w:w="2198"/>
        <w:gridCol w:w="1706"/>
      </w:tblGrid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(лауазым)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әлеуметтік жұмыс орындарының саны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еңбекақының мөлшері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 (айлар)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«ИСХ-ХХІ»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Сейткасимова Куляш Бекеновна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оператор-кассир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Жұмақанов Жомарт Сағдашұлы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меңгерушісі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Климко Елена Николаевна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Бакаков Ахмед Капасович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«Индустриальная 15» меншік пәтер иелерінің кооперативі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Джумаканова Кульпаш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меңгерушісі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Кулезнев Владимир Анатольевич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слесарі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шебері-жиһазшы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Саримов Рыспек Манарович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Кабимулдина Айнаш Кайролдановна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«Защита-2» меншік пәтер иелерінің кооперативі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Сенько Дмитрий Григорьевич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 Магиза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«Умит-Надежда» мүгедек-әйелдердің реабилитациялау орталығы қоғамдық бірлестігі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 Кенжебек Кланович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Иванова Лидия Николаевна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 Юрий Геннадьевич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Юркова Любовь Ивановна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«Автолига»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слесарі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«Helfer-Beistand»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Мухаметжанова Кульзипа Касымхановна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Мухаметжанов Руслан Тусупбекович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Козкина Инна Викторовна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Сахаров Роман Владимирович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Сахарова Людмила Васильевна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Рыков Александр Николаевич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«Нур-220»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 Servise GROUP» мекемесі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аналитик-сұхбат алушы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аналитик-құрастырушы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Жуанышев Айкын Рахметханович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Бахтиярова Самига Токтомуратовна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 пішуші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«Веха» қоғамдық бірлестігі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«Особый ребенок» қоғамдық бірлестігі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«Энергия ЛМ»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«Свой стиль»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«Мүгедек әйелдердің Республикалық «Биби-Ана» Қоғамы» қоғамдық бірлестік Шығыс Қазақстан облысы филиалы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 пішуші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 Нагима Мухаметжановна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Третьяков Александр Викторович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Дуисенова Лаила Жакупбековна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«Жеменей»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«Бухгалтер-Сервис» агенттігі Алтунина Елена Вадимовна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Бергазиев Канат Маукенович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Нұрханұлы Дархан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ұстасы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Разханов Ельдар Болатханович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кассир-оператор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«Возрождение» пәтер иелерінің кооперативі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«Шахар-Құрылыс-777»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«Восток-Базальт»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«Восток-Наби»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Әлібеков Саян Әлібекұлы жеке кәсіпкер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кассир-оператор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«Юридическая Фирма «Stalker»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кеңсе-менеджері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Нурбаева Эльвира Кайратовна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«Профиль XXI»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электрмонтаждаушы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Нуксарин Болатжан Кумарович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Агиева Карлыгаш Олжагуловна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«Өскемен-НұрАс»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Сағилжанов Бағлан Рахимович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Ольга Сергеевна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қағаз»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сәнгер-түптеуші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«МскЛорд»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Ахметпаева Айжан Айтахметовна жеке кәсіпкерлігі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Иксанов Ержан Бакытович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«АГЕМ»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«Дороги Востока»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Короткова Лилия Николаевна жеке кәсіпкер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Нурсалимова Айнур Нурлановна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 Саяхат»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«Металлург-5» жеке меншік пәтерлердің кооперативі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Полякова Валентина Юрьевна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Бердников Иван Юрьевич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«Lucky»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плиташы-бетоншы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балташы-бетоншы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монтері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Садовникова Галина Юрьевна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Ильясова Юлия Оспановна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Тунгатарова Айгуль Қумашевна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Колосова Галина Федоровна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«Родничок» шаруа қожалығы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Денисенко Татьяна Васильевна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Ванин Сергей Иванович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түшпара түюші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жүргізуші-экспедитор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Ванина Любовь Викторовна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Угрюмова Светлана Альтемьевна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жұмысшысы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«Свет-Пром-Сервис Лиза»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«Байрбеков» шаруа қожалығы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«Землеустроитель»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құрылғысы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«Mak Taim»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«Aziat»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монтері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көмекшісі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«МВКС Авангард»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«Ника» жеке меншік пәтерлердің кооперативі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Артеменко Татьяна Владимировна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Растокина Наталья Геннадьевна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тігінші-оқушы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Л.В. Радченко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менеджері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Белошапкина Марина Валерьевна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Щеглова Светлана Степановна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 көмекшісі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«АНТ»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тырнақ сервисінің ұстасы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тырнақ сервисінің ұстасы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тырнақ сервисінің ұстасы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Кожехов Александр Иванович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 Виктор Михайлович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Бердаулетова Бакытжан Каметаевна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Альжанов Карим Хайдарович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жұмысшысы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«Данел»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жөндеу жөніндегі 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жөндеу жөніндегі 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Голых Валерий Владимирович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«Восток-Инсайдер»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«Профи-Шанс НМ»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Рыдванский Андрей Геннадиевич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«IBFO»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Шульженко Леонид Владимирович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әрлеушілер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«Уют»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әрлеушілер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«Ролтэкс ЛТД»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Рыспаева Ассель Серикановна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«Закрепостной» жеке меншік пәтерлердің кооперативі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«Мираж» құрылыс компаниясы»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 менеджері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инженер-құрылысшы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Колесникова Дарья Яковлевна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Клейн Евгений Викторович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Мамырбаев Ринат Жомартович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Поротов Сергей Юрьевич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 Агынтай Ахметович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Черухин Алексей Анатольевич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Шматов Александр Кириллович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Кушнерев Геннадий Петрович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Маликова Татьяна Александровна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«Metis»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Паянин Николай Семенович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«Вне формата»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«Belisima»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 операторы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 Алексей Владимирович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«Глан»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менеджері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Лихоманов Василий Петрович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 жасаушы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түшпара түюші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Бобрышева Людмила Ивановна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Максим Николаевич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түптеуші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қызметкерлермен жұмыс бойынша 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«Дипул»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«Восток-Экспедиция»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«Усть-Каменогорский масло-экстракционный комплекс» жауапкершілігі шектеулі серіктестігі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Домчинская Сауле Амангельдиновна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 көмекшісі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Мелихова Ирина Борисовна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Калиакпаров Уалхан Шайхслямович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Сагидолдина Сауле Каликановна жеке кәсіпкер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«Багратион Улан» жауапкершілігі шектеулі серіктестігі (келісім бойынша)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054"/>
        <w:gridCol w:w="2736"/>
        <w:gridCol w:w="1864"/>
        <w:gridCol w:w="2609"/>
        <w:gridCol w:w="1503"/>
      </w:tblGrid>
      <w:tr>
        <w:trPr>
          <w:trHeight w:val="72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(лауазым)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субсидияның мөлшері (айына 1 адамға)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алты айда – жалақыны 50% асырмай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үш айда – жалақыны 30% асырмай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соңғы үш айда – жалақыны 15% асырмай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«ИСХ-ХХІ»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Сейткасимова Куляш Бекеновна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оператор-кассир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Жұмақанов Жомарт Сағдашұлы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меңгерушісі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Климко Елена Николаевна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Бакаков Ахмед Капасович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«Индустриальная 15» меншік пәтер иелерінің кооперативі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Джумаканова Кульпаш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меңгерушісі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Кулезнев Владимир Анатольевич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слесарі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шебері-жиһазшы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Саримов Рыспек Манарович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Кабимулдина Айнаш Кайролдановна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«Защита-2» меншік пәтер иелерінің кооперативі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Сенько Дмитрий Григорьевич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 Магиза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«Умит-Надежда» мүгедек-әйелдердің реабилитациялау орталығы қоғамдық бірлестігі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 Кенжебек Кланович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Иванова Лидия Николаевна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Коновалов Юрий Геннадьевич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Юркова Любовь Ивановна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«Автолига»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слесарі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«Helfer-Beistand»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Мухаметжанова Кульзипа Касымхановна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Мухаметжанов Руслан Тусупбекович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Козкина Инна Викторовна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Сахаров Роман Владимирович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Сахарова Людмила Васильевна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Рыков Александр Николаевич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«Нур-220»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 Servise GROUP» мекемесі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аналитик-сұхбат алушы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аналитик-құрастырушы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Жуанышев Айкын Рахметханович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Бахтиярова Самига Токтомуратовна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 пішуші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«Веха» қоғамдық бірлестігі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«Особый ребенок» қоғамдық бірлестігі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«Энергия ЛМ»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«Свой стиль»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«Мүгедек әйелдердің Республикалық «Биби-Ана» Қоғамы» қоғамдық бірлестік Шығыс Қазақстан облысы филиалы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 пішуші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 Нагима Мухаметжановна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Третьяков Александр Викторович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Дуисенова Лаила Жакупбековна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«Жеменей»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«Бухгалтер-Сервис» агенттігі Алтунина Елена Вадимовна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Бергазиев Канат Маукенович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Нұрханұлы Дархан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ұстасы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Разханов Ельдар Болатханович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кассир-оператор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«Возрождение» пәтер иелерінің кооперативі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«Шахар-Құрылыс-777»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«Восток-Базальт»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«Восток-Наби»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Әлібеков Саян Әлібекұлы жеке кәсіпкер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кассир-оператор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«Юридическая Фирма «Stalker»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кеңсе-менеджері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Нурбаева Эльвира Кайратовна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«Профиль XXI»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электрмонтаждаушы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Нуксарин Болатжан Кумарович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Агиева Карлыгаш Олжагуловна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«Өскемен-НұрАс»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Сағилжанов Бағлан Рахимович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Ольга Сергеевна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қағаз»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сәнгер-түптеуші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«МскЛорд»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Ахметпаева Айжан Айтахметовна жеке кәсіпкерлігі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Иксанов Ержан Бакытович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«АГЕМ»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«Дороги Востока»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Короткова Лилия Николаевна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Нурсалимова Айнур Нурлановна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«Нұрлы Саяхат»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«Металлург-5» жеке меншік пәтерлердің кооперативі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Полякова Валентина Юрьевна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Бердников Иван Юрьевич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«Lucky»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плиташы-бетоншы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балташы-бетоншы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монтері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Садовникова Галина Юрьевна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Ильясова Юлия Оспановна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Тунгатарова Айгуль Қумашевна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Колосова Галина Федоровна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«Родничок» шаруа қожалығы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Денисенко Татьяна Васильевна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Ванин Сергей Иванович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түшпара түюші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жүргізуші-экспедитор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Ванина Любовь Викторовна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Угрюмова Светлана Альтемьевна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жұмысшысы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«Свет-Пром-Сервис Лиза»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«Байрбеков» шаруа қожалығы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«Землеустроитель»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құрылғысы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«Mak Taim»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«Aziat»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монтері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көмекшісі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«МВКС Авангард»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«Ника» жеке меншік пәтерлердің кооперативі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Артеменко Татьяна Владимировна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Растокина Наталья Геннадьевна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тігінші-оқушы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Л.В. Радченко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менеджері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Белошапкина Марина Валерьевна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Щеглова Светлана Степановна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 көмекшісі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«АНТ»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сәнгер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тырнақ сервисінің ұстасы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тырнақ сервисінің ұстасы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тырнақ сервисінің ұстасы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Кожехов Александр Иванович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 Виктор Михайлович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Бердаулетова Бакытжан Каметаевна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Альжанов Карим Хайдарович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жұмысшысы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«Данел»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жөндеу жөніндегі 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жөндеу жөніндегі 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Голых Валерий Владимирович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«Восток-Инсайдер»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«Профи-Шанс НМ»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Рыдванский Андрей Геннадиевич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тиеуші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«IBFO»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Шульженко Леонид Владимирович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әрлеушілер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«Уют»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әрлеушілер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кафельші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«Ролтэкс ЛТД»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Рыспаева Ассель Серикановна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«Закрепостной» жеке меншік пәтерлердің кооперативі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әр-түрлі жұмыстарды атқаратын жұмысшы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«Мираж» құрылыс компаниясы»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 менеджері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сылақшы-бояушы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инженер-құрылысшы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Колесникова Дарья Яковлевна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Клейн Евгений Викторович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Мамырбаев Ринат Жомартович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Поротов Сергей Юрьевич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 Агынтай Ахметович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Черухин Алексей Анатольевич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Шматов Александр Кириллович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Кушнерев Геннадий Петрович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Маликова Татьяна Александровна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«Metis»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Паянин Николай Семенович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«Вне формата»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«Belisima»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 операторы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 Алексей Владимирович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«Глан»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менеджері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Лихоманов Василий Петрович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 жасаушы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түшпара түюші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Бобрышева Людмила Ивановна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Максим Николаевич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түптеуші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қызметкерлермен жұмыс бойынша 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«Дипул»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«Восток-Экспедиция»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бухгалтер-кассир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«Усть-Каменогорский масло-экстракционный комплекс» жауапкершілігі шектеулі серіктестігі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Домчинская Сауле Амангельдиновна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наубайшы көмекшісі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Мелихова Ирина Борисовна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1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Калиакпаров Уалхан Шайхслямович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электргаздәнекерлеуші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Сагидолдина Сауле Каликановна жеке кәсіпкер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«Багратион Улан» жауапкершілігі шектеулі серіктестігі (келісім бойынша)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