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5594" w14:textId="9e15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21 сәуірдегі № 27/189-IV "Тұрғын үй көмегін көрсету жөніндегі Қағиданы бекіту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2012 жылғы 18 сәуірдегі N 4/28-V шешімі. Шығыс Қазақстан облысы Әділет департаментінің Семей қаласындағы Әділет басқармасында 2012 жылғы 17 мамырда N 5-2-162 тіркелді. Күші жойылды - Шығыс Қазақстан облысы Семей қаласының мәслихатының 2015 жылғы 26 ақпандағы № 37/200-V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Семей қаласының мәслихатының 26.02.2015 </w:t>
      </w:r>
      <w:r>
        <w:rPr>
          <w:rFonts w:ascii="Times New Roman"/>
          <w:b w:val="false"/>
          <w:i w:val="false"/>
          <w:color w:val="000000"/>
          <w:sz w:val="28"/>
        </w:rPr>
        <w:t>№ 37/200-V</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 1626 </w:t>
      </w:r>
      <w:r>
        <w:rPr>
          <w:rFonts w:ascii="Times New Roman"/>
          <w:b w:val="false"/>
          <w:i w:val="false"/>
          <w:color w:val="000000"/>
          <w:sz w:val="28"/>
        </w:rPr>
        <w:t>Қаулысына</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1-тармағы </w:t>
      </w:r>
      <w:r>
        <w:rPr>
          <w:rFonts w:ascii="Times New Roman"/>
          <w:b w:val="false"/>
          <w:i w:val="false"/>
          <w:color w:val="000000"/>
          <w:sz w:val="28"/>
        </w:rPr>
        <w:t>11) тармақшасына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жөніндегі Қағиданы бекіту туралы" 2010 жылғы 21 сәуірдегі № 27/189-ІV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тіркеудің мемлекеттік тізілімінде 2010 жылғы 28 мамырда № 5-2-130 болып тіркелген, 2010 жылғы 3 маусымдағы № 22 "Семей таңы" және "Вести Семей"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шешіммен бекітілген тұрғын үй көмегін көрсету жөніндегі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 Қағидада келесі негізгі ұғымдар пайдаланылады: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10% белгіленеді.";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 – 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Тұрғын үй көмегін тағайындау үшін тұлға (бұдан әрі Өтініш беруші) өзінің немесе отбасының атынан "Семей қаласының жұмыспен қамту және әлеуметтік бағдарламалар бөлімі" ММ-не немесе баламалы негізде Семей қаласы халыққа қызмет көрсету орталығының бөлімдеріне тұрғын үй көмегін көрсету жөніндегі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Өтінішке келесі құжаттар қоса ұсынылады: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xml:space="preserve">
      2) тұрғын үйге құқық беретін құжаттың көшірмесі; </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"19.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 – 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20-тармақ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 Зейнеткерлер, мүгедектер, асыраушысынан айырылғандығы бойынша жәрдемақы алатын балалар, қорғаншылықтағы балалар кіретін отбасыларын қолдау мақсатында тұрғын үй көмегін алу құқығын айқындаған және тұрғын үй көмегін есептеген кезде табыс сол мерзімге белгіленген екі айлық есептік көрсеткішке түзетіледі (алынып тасталады).";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9) тұрғын үй көмегін көрсету жөніндегі Қағида </w:t>
      </w:r>
      <w:r>
        <w:rPr>
          <w:rFonts w:ascii="Times New Roman"/>
          <w:b w:val="false"/>
          <w:i w:val="false"/>
          <w:color w:val="000000"/>
          <w:sz w:val="28"/>
        </w:rPr>
        <w:t>қосымшасы</w:t>
      </w:r>
      <w:r>
        <w:rPr>
          <w:rFonts w:ascii="Times New Roman"/>
          <w:b w:val="false"/>
          <w:i w:val="false"/>
          <w:color w:val="000000"/>
          <w:sz w:val="28"/>
        </w:rPr>
        <w:t xml:space="preserve"> жаңа редакцияда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Кеңесбаев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Елубаев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2012 жылғы 18 сәуірдегі</w:t>
            </w:r>
            <w:r>
              <w:br/>
            </w:r>
            <w:r>
              <w:rPr>
                <w:rFonts w:ascii="Times New Roman"/>
                <w:b w:val="false"/>
                <w:i w:val="false"/>
                <w:color w:val="000000"/>
                <w:sz w:val="20"/>
              </w:rPr>
              <w:t>
№ 4/28-V шешіммен бекітілген</w:t>
            </w:r>
            <w:r>
              <w:br/>
            </w:r>
            <w:r>
              <w:rPr>
                <w:rFonts w:ascii="Times New Roman"/>
                <w:b w:val="false"/>
                <w:i w:val="false"/>
                <w:color w:val="000000"/>
                <w:sz w:val="20"/>
              </w:rPr>
              <w:t>
Тұрғын үй көмегін көрсету</w:t>
            </w:r>
            <w:r>
              <w:br/>
            </w:r>
            <w:r>
              <w:rPr>
                <w:rFonts w:ascii="Times New Roman"/>
                <w:b w:val="false"/>
                <w:i w:val="false"/>
                <w:color w:val="000000"/>
                <w:sz w:val="20"/>
              </w:rPr>
              <w:t>
жөніндегі Қағидаға қосымша</w:t>
            </w:r>
          </w:p>
          <w:bookmarkEnd w:id="1"/>
        </w:tc>
      </w:tr>
    </w:tbl>
    <w:p>
      <w:pPr>
        <w:spacing w:after="0"/>
        <w:ind w:left="0"/>
        <w:jc w:val="both"/>
      </w:pPr>
      <w:r>
        <w:rPr>
          <w:rFonts w:ascii="Times New Roman"/>
          <w:b w:val="false"/>
          <w:i w:val="false"/>
          <w:color w:val="000000"/>
          <w:sz w:val="28"/>
        </w:rPr>
        <w:t>      "Семей қаласының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ММ бастығы</w:t>
      </w:r>
      <w:r>
        <w:br/>
      </w:r>
      <w:r>
        <w:rPr>
          <w:rFonts w:ascii="Times New Roman"/>
          <w:b w:val="false"/>
          <w:i w:val="false"/>
          <w:color w:val="000000"/>
          <w:sz w:val="28"/>
        </w:rPr>
        <w:t>
      _______________________________</w:t>
      </w:r>
      <w:r>
        <w:br/>
      </w:r>
      <w:r>
        <w:rPr>
          <w:rFonts w:ascii="Times New Roman"/>
          <w:b w:val="false"/>
          <w:i w:val="false"/>
          <w:color w:val="000000"/>
          <w:sz w:val="28"/>
        </w:rPr>
        <w:t>
      Азамат_________________________</w:t>
      </w:r>
      <w:r>
        <w:br/>
      </w:r>
      <w:r>
        <w:rPr>
          <w:rFonts w:ascii="Times New Roman"/>
          <w:b w:val="false"/>
          <w:i w:val="false"/>
          <w:color w:val="000000"/>
          <w:sz w:val="28"/>
        </w:rPr>
        <w:t>
      Мекен-жайы ____________________</w:t>
      </w:r>
      <w:r>
        <w:br/>
      </w:r>
      <w:r>
        <w:rPr>
          <w:rFonts w:ascii="Times New Roman"/>
          <w:b w:val="false"/>
          <w:i w:val="false"/>
          <w:color w:val="000000"/>
          <w:sz w:val="28"/>
        </w:rPr>
        <w:t>
      Есепшот № _____________________</w:t>
      </w:r>
      <w:r>
        <w:br/>
      </w:r>
      <w:r>
        <w:rPr>
          <w:rFonts w:ascii="Times New Roman"/>
          <w:b w:val="false"/>
          <w:i w:val="false"/>
          <w:color w:val="000000"/>
          <w:sz w:val="28"/>
        </w:rPr>
        <w:t>
      Банк атауы _____________________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ӨТІНІШ</w:t>
      </w:r>
    </w:p>
    <w:bookmarkEnd w:id="2"/>
    <w:p>
      <w:pPr>
        <w:spacing w:after="0"/>
        <w:ind w:left="0"/>
        <w:jc w:val="both"/>
      </w:pPr>
      <w:r>
        <w:rPr>
          <w:rFonts w:ascii="Times New Roman"/>
          <w:b w:val="false"/>
          <w:i w:val="false"/>
          <w:color w:val="000000"/>
          <w:sz w:val="28"/>
        </w:rPr>
        <w:t>      Маған (менің отбасыма) 20__ ж. ___ тоқсанына тұрғын үй көмегін тағайындауды сұраймын.</w:t>
      </w:r>
      <w:r>
        <w:br/>
      </w:r>
      <w:r>
        <w:rPr>
          <w:rFonts w:ascii="Times New Roman"/>
          <w:b w:val="false"/>
          <w:i w:val="false"/>
          <w:color w:val="000000"/>
          <w:sz w:val="28"/>
        </w:rPr>
        <w:t>
      Отбасы туралы мәліметтер:</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3131"/>
        <w:gridCol w:w="1453"/>
        <w:gridCol w:w="2014"/>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r>
              <w:br/>
            </w:r>
            <w:r>
              <w:rPr>
                <w:rFonts w:ascii="Times New Roman"/>
                <w:b w:val="false"/>
                <w:i w:val="false"/>
                <w:color w:val="000000"/>
                <w:sz w:val="20"/>
              </w:rPr>
              <w:t>
зейнеткер,</w:t>
            </w:r>
            <w:r>
              <w:br/>
            </w:r>
            <w:r>
              <w:rPr>
                <w:rFonts w:ascii="Times New Roman"/>
                <w:b w:val="false"/>
                <w:i w:val="false"/>
                <w:color w:val="000000"/>
                <w:sz w:val="20"/>
              </w:rPr>
              <w:t>
жұмыссыз,</w:t>
            </w:r>
            <w:r>
              <w:br/>
            </w:r>
            <w:r>
              <w:rPr>
                <w:rFonts w:ascii="Times New Roman"/>
                <w:b w:val="false"/>
                <w:i w:val="false"/>
                <w:color w:val="000000"/>
                <w:sz w:val="20"/>
              </w:rPr>
              <w:t>
оқушы және т.б.</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Құжаттай расталған</w:t>
            </w:r>
            <w:r>
              <w:br/>
            </w:r>
            <w:r>
              <w:rPr>
                <w:rFonts w:ascii="Times New Roman"/>
                <w:b w:val="false"/>
                <w:i w:val="false"/>
                <w:color w:val="000000"/>
                <w:sz w:val="20"/>
              </w:rPr>
              <w:t>
табыстар сомасы</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мәәлімделген табыстар</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Өтінішке төмендегі құжаттарды қоса ұсынамын:</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(азаматтың) табыстарын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6"/>
        <w:gridCol w:w="1811"/>
        <w:gridCol w:w="1811"/>
        <w:gridCol w:w="1811"/>
        <w:gridCol w:w="1811"/>
      </w:tblGrid>
      <w:tr>
        <w:trPr>
          <w:trHeight w:val="30" w:hRule="atLeast"/>
        </w:trPr>
        <w:tc>
          <w:tcPr>
            <w:tcW w:w="5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коммуналдық қызметтерді тұтыну шоттары: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жазбалар үшін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және суық сумен қамтамасыз ету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қуатымен жабдықтау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жеделсатыға қызмет көрсету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үйдің жалпы ауданы ______ бөлмелер саны ________</w:t>
      </w:r>
      <w:r>
        <w:br/>
      </w:r>
      <w:r>
        <w:rPr>
          <w:rFonts w:ascii="Times New Roman"/>
          <w:b w:val="false"/>
          <w:i w:val="false"/>
          <w:color w:val="000000"/>
          <w:sz w:val="28"/>
        </w:rPr>
        <w:t>
      Қосымша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Жауапкершілік:</w:t>
      </w:r>
      <w:r>
        <w:br/>
      </w:r>
      <w:r>
        <w:rPr>
          <w:rFonts w:ascii="Times New Roman"/>
          <w:b w:val="false"/>
          <w:i w:val="false"/>
          <w:color w:val="000000"/>
          <w:sz w:val="28"/>
        </w:rPr>
        <w:t>
      Отбасының құрамы және мүлкі туралы берілген мәліметтер толық және нақты екенін растаймын.</w:t>
      </w:r>
      <w:r>
        <w:br/>
      </w:r>
      <w:r>
        <w:rPr>
          <w:rFonts w:ascii="Times New Roman"/>
          <w:b w:val="false"/>
          <w:i w:val="false"/>
          <w:color w:val="000000"/>
          <w:sz w:val="28"/>
        </w:rPr>
        <w:t>
      Толық және шынайы емес мәліметтерді ұсыну жоғарылатылған немесе заңсыз тұрғын үй көмегін тағайындауға әкеп соққан жағдайда тұрғын үй көмегі тоқтатылады, алынған сомалар заңнамамен белгіленген тәртіппен кері қайтаруға жатады.</w:t>
      </w:r>
      <w:r>
        <w:br/>
      </w:r>
      <w:r>
        <w:rPr>
          <w:rFonts w:ascii="Times New Roman"/>
          <w:b w:val="false"/>
          <w:i w:val="false"/>
          <w:color w:val="000000"/>
          <w:sz w:val="28"/>
        </w:rPr>
        <w:t>
      Құжаттар 20____ жылғы "___" _____________ қабылданды.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6578"/>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тегі, аты, әкесінің аты, қолы</w:t>
            </w:r>
            <w:r>
              <w:br/>
            </w:r>
            <w:r>
              <w:rPr>
                <w:rFonts w:ascii="Times New Roman"/>
                <w:b w:val="false"/>
                <w:i w:val="false"/>
                <w:color w:val="000000"/>
                <w:sz w:val="20"/>
              </w:rPr>
              <w:t>
__________________________</w:t>
            </w: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 қолы</w:t>
            </w:r>
            <w:r>
              <w:br/>
            </w:r>
            <w:r>
              <w:rPr>
                <w:rFonts w:ascii="Times New Roman"/>
                <w:b w:val="false"/>
                <w:i w:val="false"/>
                <w:color w:val="000000"/>
                <w:sz w:val="20"/>
              </w:rPr>
              <w:t>
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Елубаев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