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0db55" w14:textId="d10d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үшін мұқтаж азаматтардың жекелеген санаттарын және құжаттар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2012 жылғы 21 қарашадағы N 8/55-V шешімі. Шығыс Қазақстан облысы Әділет департаментінде 2012 жылдың 12 желтоқсанында N 2765 тіркелді. Күші жойылды - Шығыс Қазақстан облысы Курчатов қалалық мәслихатының 2014 жылғы 04 шілдедегі N 25/180-V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Шығыс Қазақстан облысы Курчатов қалалық мәслихатының 04.07.2014 </w:t>
      </w:r>
      <w:r>
        <w:rPr>
          <w:rFonts w:ascii="Times New Roman"/>
          <w:b w:val="false"/>
          <w:i w:val="false"/>
          <w:color w:val="000000"/>
          <w:sz w:val="28"/>
        </w:rPr>
        <w:t>N 25/180-V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2011 жылғы 7 сәуірдегі № 394 Қазақстан Республикасы Үкіметінің Қаулысының 1-тармағы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Курчатов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 көрсетуге құқығы бар жеке тұлғалардың мынадай санаттары айқындалсын:</w:t>
      </w:r>
      <w:r>
        <w:br/>
      </w:r>
      <w:r>
        <w:rPr>
          <w:rFonts w:ascii="Times New Roman"/>
          <w:b w:val="false"/>
          <w:i w:val="false"/>
          <w:color w:val="000000"/>
          <w:sz w:val="28"/>
        </w:rPr>
        <w:t>
      1) Ұлы Отан соғысының қатысушылары мен мүгедектері;</w:t>
      </w:r>
      <w:r>
        <w:br/>
      </w:r>
      <w:r>
        <w:rPr>
          <w:rFonts w:ascii="Times New Roman"/>
          <w:b w:val="false"/>
          <w:i w:val="false"/>
          <w:color w:val="000000"/>
          <w:sz w:val="28"/>
        </w:rPr>
        <w:t>
      2) жеңілдіктер мен кепілдіктер бойынша Ұлы Отан соғысының қатысушылары мен мүгедектеріне теңестірілген тұлғалар;</w:t>
      </w:r>
      <w:r>
        <w:br/>
      </w:r>
      <w:r>
        <w:rPr>
          <w:rFonts w:ascii="Times New Roman"/>
          <w:b w:val="false"/>
          <w:i w:val="false"/>
          <w:color w:val="000000"/>
          <w:sz w:val="28"/>
        </w:rPr>
        <w:t>
      3) жеңілдіктер мен кепілдіктер бойынша Ұлы Отан соғысының қатысушыларына теңестірілген өзге санаттағы тұлғалар;</w:t>
      </w:r>
      <w:r>
        <w:br/>
      </w:r>
      <w:r>
        <w:rPr>
          <w:rFonts w:ascii="Times New Roman"/>
          <w:b w:val="false"/>
          <w:i w:val="false"/>
          <w:color w:val="000000"/>
          <w:sz w:val="28"/>
        </w:rPr>
        <w:t>
      4) зейнеттік жастағы тұлғалар, ең төменгі зейнетақы мөлшерін алатын зейнеткерлер, жалғыз басты зейнеткерлер;</w:t>
      </w:r>
      <w:r>
        <w:br/>
      </w:r>
      <w:r>
        <w:rPr>
          <w:rFonts w:ascii="Times New Roman"/>
          <w:b w:val="false"/>
          <w:i w:val="false"/>
          <w:color w:val="000000"/>
          <w:sz w:val="28"/>
        </w:rPr>
        <w:t>
      5) мүгедектер, соның ішінде 18 жасқа дейінгі мүгедек балалар;</w:t>
      </w:r>
      <w:r>
        <w:br/>
      </w:r>
      <w:r>
        <w:rPr>
          <w:rFonts w:ascii="Times New Roman"/>
          <w:b w:val="false"/>
          <w:i w:val="false"/>
          <w:color w:val="000000"/>
          <w:sz w:val="28"/>
        </w:rPr>
        <w:t>
      6) саяси қуғын-сүргін құрбандары;</w:t>
      </w:r>
      <w:r>
        <w:br/>
      </w:r>
      <w:r>
        <w:rPr>
          <w:rFonts w:ascii="Times New Roman"/>
          <w:b w:val="false"/>
          <w:i w:val="false"/>
          <w:color w:val="000000"/>
          <w:sz w:val="28"/>
        </w:rPr>
        <w:t>
      7) көп балалы отбасылар:</w:t>
      </w:r>
      <w:r>
        <w:br/>
      </w:r>
      <w:r>
        <w:rPr>
          <w:rFonts w:ascii="Times New Roman"/>
          <w:b w:val="false"/>
          <w:i w:val="false"/>
          <w:color w:val="000000"/>
          <w:sz w:val="28"/>
        </w:rPr>
        <w:t>
      «Алтын алқа», «Күміс алқа» белгілерімен, I, II дәрежелі «Ана Даңқы» орденімен марапатталған немесе бұрын «Батыр Ана» атағын алған көп балалы аналар;</w:t>
      </w:r>
      <w:r>
        <w:br/>
      </w:r>
      <w:r>
        <w:rPr>
          <w:rFonts w:ascii="Times New Roman"/>
          <w:b w:val="false"/>
          <w:i w:val="false"/>
          <w:color w:val="000000"/>
          <w:sz w:val="28"/>
        </w:rPr>
        <w:t>
      бірге тұратын төрт және одан көп кәмелетке толмаған балалары бар, оның ішінде орта, техникалық және кәсіптік ұйымдарында, орта білімнен кейін білім беретін ұйымдарда, жоғарғы оқу орындарында күндізгі оқу нысаны бойынша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w:t>
      </w:r>
      <w:r>
        <w:br/>
      </w:r>
      <w:r>
        <w:rPr>
          <w:rFonts w:ascii="Times New Roman"/>
          <w:b w:val="false"/>
          <w:i w:val="false"/>
          <w:color w:val="000000"/>
          <w:sz w:val="28"/>
        </w:rPr>
        <w:t>
      8) жетім балалар, ата-аналарының қамқорлығынсыз қалған балалар, балалар үйінің түлектері, аз қамтылған отбасылардан шыққан жалпы орта білім беру мектептерінің түлектері және студенттер;</w:t>
      </w:r>
      <w:r>
        <w:br/>
      </w:r>
      <w:r>
        <w:rPr>
          <w:rFonts w:ascii="Times New Roman"/>
          <w:b w:val="false"/>
          <w:i w:val="false"/>
          <w:color w:val="000000"/>
          <w:sz w:val="28"/>
        </w:rPr>
        <w:t>
      9) табысы ең төменгі күнкөріс деңгейінен төмен аз қамтылған азаматтар;</w:t>
      </w:r>
      <w:r>
        <w:br/>
      </w:r>
      <w:r>
        <w:rPr>
          <w:rFonts w:ascii="Times New Roman"/>
          <w:b w:val="false"/>
          <w:i w:val="false"/>
          <w:color w:val="000000"/>
          <w:sz w:val="28"/>
        </w:rPr>
        <w:t>
      10) онкологиялық аурулары бар, АИТВ жұқтырған, ЖИТС пен және туберкулездің әр түрлі түрімен ауыратын азаматтар;</w:t>
      </w:r>
      <w:r>
        <w:br/>
      </w:r>
      <w:r>
        <w:rPr>
          <w:rFonts w:ascii="Times New Roman"/>
          <w:b w:val="false"/>
          <w:i w:val="false"/>
          <w:color w:val="000000"/>
          <w:sz w:val="28"/>
        </w:rPr>
        <w:t>
      11) дүлей апаттардан зардап шеккен азаматтар (өрт, су тасқыны, дауылдар).</w:t>
      </w:r>
      <w:r>
        <w:br/>
      </w:r>
      <w:r>
        <w:rPr>
          <w:rFonts w:ascii="Times New Roman"/>
          <w:b w:val="false"/>
          <w:i w:val="false"/>
          <w:color w:val="000000"/>
          <w:sz w:val="28"/>
        </w:rPr>
        <w:t>
</w:t>
      </w:r>
      <w:r>
        <w:rPr>
          <w:rFonts w:ascii="Times New Roman"/>
          <w:b w:val="false"/>
          <w:i w:val="false"/>
          <w:color w:val="000000"/>
          <w:sz w:val="28"/>
        </w:rPr>
        <w:t>
      2. Әлеуметтік көмек көрсету үшін құжаттар тізбесі айқындалсын:</w:t>
      </w:r>
      <w:r>
        <w:br/>
      </w:r>
      <w:r>
        <w:rPr>
          <w:rFonts w:ascii="Times New Roman"/>
          <w:b w:val="false"/>
          <w:i w:val="false"/>
          <w:color w:val="000000"/>
          <w:sz w:val="28"/>
        </w:rPr>
        <w:t>
      1) әлеуметтік көмек көрсетуге арналған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өтініш берушінің (отбасы мүшелерінің) мекенжайы бойынша тіркеуін растайтын құжат: азаматтарды тіркейтін кітап (мекен-жайлық анықтама);</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Шығыс Қазақстан облысы Курчатов қалалық мәслихатының 20.06.2013 </w:t>
      </w:r>
      <w:r>
        <w:rPr>
          <w:rFonts w:ascii="Times New Roman"/>
          <w:b w:val="false"/>
          <w:i w:val="false"/>
          <w:color w:val="000000"/>
          <w:sz w:val="28"/>
        </w:rPr>
        <w:t>N 13/92-V</w:t>
      </w:r>
      <w:r>
        <w:rPr>
          <w:rFonts w:ascii="Times New Roman"/>
          <w:b w:val="false"/>
          <w:i w:val="false"/>
          <w:color w:val="ff0000"/>
          <w:sz w:val="28"/>
        </w:rPr>
        <w:t xml:space="preserve"> шешімімен (ресми жарияланған күннен кейін он күнтізбелік күн өткеннен соң қолданысқа енгізіледі);</w:t>
      </w:r>
      <w:r>
        <w:br/>
      </w:r>
      <w:r>
        <w:rPr>
          <w:rFonts w:ascii="Times New Roman"/>
          <w:b w:val="false"/>
          <w:i w:val="false"/>
          <w:color w:val="000000"/>
          <w:sz w:val="28"/>
        </w:rPr>
        <w:t>
      5) отбасы мүшелерінің табысы туралы мәліметтер;</w:t>
      </w:r>
      <w:r>
        <w:br/>
      </w:r>
      <w:r>
        <w:rPr>
          <w:rFonts w:ascii="Times New Roman"/>
          <w:b w:val="false"/>
          <w:i w:val="false"/>
          <w:color w:val="000000"/>
          <w:sz w:val="28"/>
        </w:rPr>
        <w:t>
      6) өтініш берушінің мәртебесін растайтын құжат;</w:t>
      </w:r>
      <w:r>
        <w:br/>
      </w:r>
      <w:r>
        <w:rPr>
          <w:rFonts w:ascii="Times New Roman"/>
          <w:b w:val="false"/>
          <w:i w:val="false"/>
          <w:color w:val="000000"/>
          <w:sz w:val="28"/>
        </w:rPr>
        <w:t>
      7) өтініш берушінің материалдық-тұрмыстық жағдайын зерттеу актісі;</w:t>
      </w:r>
      <w:r>
        <w:br/>
      </w:r>
      <w:r>
        <w:rPr>
          <w:rFonts w:ascii="Times New Roman"/>
          <w:b w:val="false"/>
          <w:i w:val="false"/>
          <w:color w:val="000000"/>
          <w:sz w:val="28"/>
        </w:rPr>
        <w:t>
      8) өтініш берушінің екінші деңгейдегі банктегі жеке шоты.</w:t>
      </w:r>
      <w:r>
        <w:br/>
      </w:r>
      <w:r>
        <w:rPr>
          <w:rFonts w:ascii="Times New Roman"/>
          <w:b w:val="false"/>
          <w:i w:val="false"/>
          <w:color w:val="000000"/>
          <w:sz w:val="28"/>
        </w:rPr>
        <w:t>
      Құжаттардың түпнұсқалары және көшірмелері ұсынылады, салыстырғаннан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В. Демышев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қалалық</w:t>
      </w:r>
      <w:r>
        <w:br/>
      </w:r>
      <w:r>
        <w:rPr>
          <w:rFonts w:ascii="Times New Roman"/>
          <w:b w:val="false"/>
          <w:i w:val="false"/>
          <w:color w:val="000000"/>
          <w:sz w:val="28"/>
        </w:rPr>
        <w:t>
</w:t>
      </w:r>
      <w:r>
        <w:rPr>
          <w:rFonts w:ascii="Times New Roman"/>
          <w:b w:val="false"/>
          <w:i/>
          <w:color w:val="000000"/>
          <w:sz w:val="28"/>
        </w:rPr>
        <w:t>      мәслихатының хатшысы                              Г. Қарымбаева</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