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6542" w14:textId="8cd6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2012 жылғы 10 тамыздағы № 466 қаулысы. Шығыс Қазақстан облысының Әділет департаментінде 2012 жылғы 24 тамызда № 2640 болып тіркелді. Күші жойылды - Шығыс Қазақстан облысы Бородулиха ауданының әкімдігінің 2014 жылғы 04 желтоқсандағы № 291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Бородулиха ауданының әкімдігінің 04.12.2014 № 291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сәуiрдегі № 39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«Кемтар балаларды әлеуметтік және медициналық-педагогикалық түзеу арқылы қолдау туралы» Қазақстан Республикасының 2002 жылғы 11 шілдедегі № 343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Үйден тәрбиеленетін және оқытылатын мүгедек балаларды материалдық қамтамасыз етуге құқығы бар тұлғаларға қосымша әлеуметтік көмек көрсетілсін (бұдан әрі - әлеуметтік көмек).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Үйден тәрбиленетін және оқытылатын мүгедек балаларға он үш мың бес жүз теңге көлемінде әлеуметтік көмек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Келесі шарттар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 балаларға (толықтай мемлекет қамтамасыз ететін мүгедек балалардан басқа) әлеуметтік көмек отбасы табысына қарамастан, үйден тәрбиеленетін және оқытылатын мүгедек балалардың ата-анасының біреуіне немесе заңды өкілдеріне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өтініш білдірген айдан бастап «Шығыс Қазақстан облысының білім басқармасы» мемлекеттік мекемесінің жанындағы ведомствоаралық психологиялық–медициналық-педагогикалық консультациясының қорытындысында белгіленген мерзім біткенге дейін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көмекті төлеу қаржыландырудың түсуіне байланысты жүргізіледі. Әлеуметтік көмек төлеуді тоқтатуға әкеп соққан жағдайлар болған кезде (мүгедек баланың 18 жасқа толуы, мүгедек-баланың қайтыс болуы, мүгедектікті алып тастау) төлемдер сәйкес жағдайлар туындағаннан кейінгі айдан бастап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3-тармаққа өзгеріс енгізілді - Шығыс Қазақстан облысы Бородулиха ауданы әкімдігінің 2013.01.29 </w:t>
      </w:r>
      <w:r>
        <w:rPr>
          <w:rFonts w:ascii="Times New Roman"/>
          <w:b w:val="false"/>
          <w:i w:val="false"/>
          <w:color w:val="000000"/>
          <w:sz w:val="28"/>
        </w:rPr>
        <w:t>N 616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