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7a01" w14:textId="dc77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14 желтоқсандағы № 34/2-IV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2012 жылғы 07 желтоқсандағы N 11/2-V шешімі. Шығыс Қазақстан облысының Әділет департаментінде 2012 жылғы 14 желтоқсанда N 2775 тіркелді. Шешімнің қабылдау мерзімінің өтуіне байланысты қолдану тоқтатылды (Глубокое аудандық мәслихатының 2012 жылғы 20 желтоқсандағы N 298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2012.12.20 N 298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2012 жылғы 29 қарашадағы № 7/96-V Шығыс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2751 болып тіркелген) Глубокое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Глубокое аудандық мәслихатының «2012-2014 жылдарға арналған аудандық бюджет туралы» 2011 жылғы 14 желтоқсандағы № 34/2-IV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5-9-159 болып тіркелген, 2012 жылғы 13 қаңтардағы № 3 «Ақ бұлақ» және 2012 жылғы 13 қаңтардағы № 3 «Огни Прииртышья»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2012 жылға арналған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4012743,2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1348162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5391,6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56580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2602609,6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4156032,7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38326,3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40589,3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- 181615,8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181615,8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40574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«Аудандық бюджетте республикалық бюджеттен нысаналы трансферттер 647510,6 мың теңге сомасында көзделсін, соның ішінде:»;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«мамандарды әлеуметтік қолдау шараларын іске асыруға 6221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алтыншы, жетінші, сегізінші, тоғызыншы абзацтар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14463,6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21131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мөлшерін ұлғайтуға 25163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«Назарбаев Зияткерлік мектептері» ДБҰ-ның оқу бағдарламалары бойынша біліктілікті арттырудан өткен мұғалімдерге еңбекақыны арттыруға 635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тармақ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Аудандық бюджетте республикалық бюджеттен мамандарды әлеуметтік қолдау шараларын іске асыру үшін бюджеттік кредиттер 40574 мың теңге сомасында көзделсін.»;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Баймульдинов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11/2-V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626"/>
        <w:gridCol w:w="626"/>
        <w:gridCol w:w="8526"/>
        <w:gridCol w:w="223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4012743,2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1410133,6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591473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27794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56580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90"/>
        <w:gridCol w:w="696"/>
        <w:gridCol w:w="697"/>
        <w:gridCol w:w="7891"/>
        <w:gridCol w:w="229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4156032,7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324219,3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282379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22499,4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19003,2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2465474,6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2097483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1914799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73888,6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189094,3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162847,3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33256,3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67821,3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62736,8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41522,2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49475,9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67767,5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-181615,8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181615,8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