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a486" w14:textId="10ba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ауданының Қалбатау ауылдық округінің Қапай батыр ауылында карантин режимін енгізе отырып,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2012 жылғы 12 сәуірдегі N 81 қаулысы. Шығыс Қазақстан облысы Әділет департаментінің Жарма аудандық әділет басқармасында 2012 жылғы 17 сәуірде N 5-10-129 тіркелді. Күші жойылды - Жарма ауданы әкімдігінің 2012 жылғы 29 қазандағы N 246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Жарма ауданы әкімдігінің 2012.10.29 N 246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тармақшасына сәйкес, Жарма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Жарма ауданының Қалбатау ауылдық округінің Қапай батыр ауылында ірі қара малдар арасында сарып ауруының шығуына байланысты, карантин режимін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 бақылау және қадағалау комитеті Жарма аудандық аумақтық инспекциясының бастығы (Н. Қасқырбаев), Қазақстан Республикасының Денсаулық сақтау Министрлігінің мемлекеттік санитарлық-эпидемиологиялық қадағалау комитетінің Шығыс Қазақстан облысы бойынша Департаментінің Жарма ауданы бойынша басқармасының бастығы (Г. Құлжанбекова) тиісті іс-шараларды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Жарма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әкімінің орынбасары Н. Шалтабановқа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Жарма ауданының әкімі                      Т. Қасымжанов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ветеринариялық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қадағалау комитеті Жарма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инспекциясының бастығы            Н. Қасқырбаев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12.04.2012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Министрлігінің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Шығыс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Жарма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Г. Құлжанбекова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12.04.2012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