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de14f" w14:textId="85de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ауданының Терістаңбалы ауылдық округінің "Терістаңбалы" ауылына 
шектеу iс-шараларын енгiзе отырып карантин аймағына ветеринариялық режимiн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2012 жылғы 27 шілдедегі N 178 қаулысы. Шығыс Қазақстан облысының Әділет департаментінде 2012 жылғы 03 тамызда N 2629 тіркелді. Күші жойылды - Жарма ауданы әкімдігінің 2013 жылғы 26 шілдедегі N 37</w:t>
      </w:r>
    </w:p>
    <w:p>
      <w:pPr>
        <w:spacing w:after="0"/>
        <w:ind w:left="0"/>
        <w:jc w:val="both"/>
      </w:pPr>
      <w:r>
        <w:rPr>
          <w:rFonts w:ascii="Times New Roman"/>
          <w:b w:val="false"/>
          <w:i w:val="false"/>
          <w:color w:val="ff0000"/>
          <w:sz w:val="28"/>
        </w:rPr>
        <w:t>      Ескерту. Күші жойылды - Жарма ауданы әкімдігінің 26.07.2013 N 37.</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18) тармақшасына</w:t>
      </w:r>
      <w:r>
        <w:rPr>
          <w:rFonts w:ascii="Times New Roman"/>
          <w:b w:val="false"/>
          <w:i w:val="false"/>
          <w:color w:val="000000"/>
          <w:sz w:val="28"/>
        </w:rPr>
        <w:t>, Қазақстан Республикасының 2002 жылғы 10 шілдедегі «Ветеринария туралы» Заңының 10 бабы 2 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Жарма ауданының бас мемлекеттiк ветеринариялық-санитариялық инспекторының 2012 жылғы 13 шілдедегі N 383 ұсынысы негiзiнде, Жарма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Жарма ауданының Терістаңбалы ауылдық округінің «Терістаңбалы» ауылында ірі қара малдар арасында сарып ауруының шығуына байланысты </w:t>
      </w:r>
      <w:r>
        <w:rPr>
          <w:rFonts w:ascii="Times New Roman"/>
          <w:b w:val="false"/>
          <w:i w:val="false"/>
          <w:color w:val="000000"/>
          <w:sz w:val="28"/>
        </w:rPr>
        <w:t>шектеу iс-шараларын</w:t>
      </w:r>
      <w:r>
        <w:rPr>
          <w:rFonts w:ascii="Times New Roman"/>
          <w:b w:val="false"/>
          <w:i w:val="false"/>
          <w:color w:val="000000"/>
          <w:sz w:val="28"/>
        </w:rPr>
        <w:t xml:space="preserve"> енгiзе отырып карантин аймағына ветеринариялық режимi белгiленсiн.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Министрлігі ветеринариялық бақылау және қадағалау комитеті Жарма аудандық аумақтық инспекциясы» мемлекеттік мекемесінің бастығының міндетін атқарушы (Д. Данабаев), сонымен қатар «Қазақстан Республикасы Денсаулық сақтау Министрлігінің мемлекеттік санитарлық эпидемиологиялық қадағалау комитетінің Шығыс Қазақстан облысы бойынша департаментінің Жарма ауданы бойынша басқармасы» мемлекеттік мекемесі бастығы (Г. Кулжанбекова), мүдделі жеке және заңды тұлғалармен орындауға мiндеттi ветеринарлық iс-шараларды ұйымдастыруды қамтамасыз ету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жасауды өзіме қалдырамын.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кейiн күнтiзбелiк он күн өткен соң қолданысқа енгiзiледi.</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Жарма ауданы</w:t>
      </w:r>
      <w:r>
        <w:br/>
      </w:r>
      <w:r>
        <w:rPr>
          <w:rFonts w:ascii="Times New Roman"/>
          <w:b w:val="false"/>
          <w:i w:val="false"/>
          <w:color w:val="000000"/>
          <w:sz w:val="28"/>
        </w:rPr>
        <w:t>
</w:t>
      </w:r>
      <w:r>
        <w:rPr>
          <w:rFonts w:ascii="Times New Roman"/>
          <w:b w:val="false"/>
          <w:i/>
          <w:color w:val="000000"/>
          <w:sz w:val="28"/>
        </w:rPr>
        <w:t>      әкімінің міндетін атқарушы                 Н. Шалтабанов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 қадағалау</w:t>
      </w:r>
      <w:r>
        <w:br/>
      </w:r>
      <w:r>
        <w:rPr>
          <w:rFonts w:ascii="Times New Roman"/>
          <w:b w:val="false"/>
          <w:i w:val="false"/>
          <w:color w:val="000000"/>
          <w:sz w:val="28"/>
        </w:rPr>
        <w:t>
</w:t>
      </w:r>
      <w:r>
        <w:rPr>
          <w:rFonts w:ascii="Times New Roman"/>
          <w:b w:val="false"/>
          <w:i/>
          <w:color w:val="000000"/>
          <w:sz w:val="28"/>
        </w:rPr>
        <w:t>      комитеті Жарма аудандық</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бастығының</w:t>
      </w:r>
      <w:r>
        <w:br/>
      </w:r>
      <w:r>
        <w:rPr>
          <w:rFonts w:ascii="Times New Roman"/>
          <w:b w:val="false"/>
          <w:i w:val="false"/>
          <w:color w:val="000000"/>
          <w:sz w:val="28"/>
        </w:rPr>
        <w:t>
</w:t>
      </w:r>
      <w:r>
        <w:rPr>
          <w:rFonts w:ascii="Times New Roman"/>
          <w:b w:val="false"/>
          <w:i/>
          <w:color w:val="000000"/>
          <w:sz w:val="28"/>
        </w:rPr>
        <w:t>      міндетін атқарушы                          Д. Данабаев</w:t>
      </w:r>
    </w:p>
    <w:p>
      <w:pPr>
        <w:spacing w:after="0"/>
        <w:ind w:left="0"/>
        <w:jc w:val="both"/>
      </w:pPr>
      <w:r>
        <w:rPr>
          <w:rFonts w:ascii="Times New Roman"/>
          <w:b w:val="false"/>
          <w:i/>
          <w:color w:val="000000"/>
          <w:sz w:val="28"/>
        </w:rPr>
        <w:t>      2012 жылғы 27 шілде</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Денсаулық сақтау</w:t>
      </w:r>
      <w:r>
        <w:br/>
      </w:r>
      <w:r>
        <w:rPr>
          <w:rFonts w:ascii="Times New Roman"/>
          <w:b w:val="false"/>
          <w:i w:val="false"/>
          <w:color w:val="000000"/>
          <w:sz w:val="28"/>
        </w:rPr>
        <w:t>
</w:t>
      </w:r>
      <w:r>
        <w:rPr>
          <w:rFonts w:ascii="Times New Roman"/>
          <w:b w:val="false"/>
          <w:i/>
          <w:color w:val="000000"/>
          <w:sz w:val="28"/>
        </w:rPr>
        <w:t>      Министрлігінің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 комитетінің</w:t>
      </w:r>
      <w:r>
        <w:br/>
      </w:r>
      <w:r>
        <w:rPr>
          <w:rFonts w:ascii="Times New Roman"/>
          <w:b w:val="false"/>
          <w:i w:val="false"/>
          <w:color w:val="000000"/>
          <w:sz w:val="28"/>
        </w:rPr>
        <w:t>
</w:t>
      </w:r>
      <w:r>
        <w:rPr>
          <w:rFonts w:ascii="Times New Roman"/>
          <w:b w:val="false"/>
          <w:i/>
          <w:color w:val="000000"/>
          <w:sz w:val="28"/>
        </w:rPr>
        <w:t>      Шығыс Қазақстан облысы бойынша департаментінің</w:t>
      </w:r>
      <w:r>
        <w:br/>
      </w:r>
      <w:r>
        <w:rPr>
          <w:rFonts w:ascii="Times New Roman"/>
          <w:b w:val="false"/>
          <w:i w:val="false"/>
          <w:color w:val="000000"/>
          <w:sz w:val="28"/>
        </w:rPr>
        <w:t>
</w:t>
      </w:r>
      <w:r>
        <w:rPr>
          <w:rFonts w:ascii="Times New Roman"/>
          <w:b w:val="false"/>
          <w:i/>
          <w:color w:val="000000"/>
          <w:sz w:val="28"/>
        </w:rPr>
        <w:t>      Жарма ауданы бойынша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Г. Кулжанбекова</w:t>
      </w:r>
    </w:p>
    <w:p>
      <w:pPr>
        <w:spacing w:after="0"/>
        <w:ind w:left="0"/>
        <w:jc w:val="both"/>
      </w:pPr>
      <w:r>
        <w:rPr>
          <w:rFonts w:ascii="Times New Roman"/>
          <w:b w:val="false"/>
          <w:i/>
          <w:color w:val="000000"/>
          <w:sz w:val="28"/>
        </w:rPr>
        <w:t>      2012 жылғы 27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