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99c3" w14:textId="8449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22 желтоқсандағы № 39-1 шешімге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2012 жылғы 03 ақпандағы N 2-2 шешімі. Шығыс Қазақстан облысы Әділет департаментінің Зайсан аудандық әділет басқармасында 2012 жылғы 09 ақпанда N 5-11-148 тіркелді. Күші жойылды - Зайсан аудандық мәслихатының 2012 жылғы 21 желтоқсандағы N 10-7/3 шешімімен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Зайсан аудандық мәслихатының 2012.12.21 N 10-7/3 (2013.01.01 бастап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2011 жылғы 22 желтоқсандағы аудандық мәслихаттың № 39-1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30 желтоқсанда № 5-11-144 тіркелген, 2012 жылғы 28 қаңтардағы «Достық»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3367849,3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(профицит) – - 30163,3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(профицитті пайдалану) – 30163,3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21843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1329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9649,3 мың 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мынандай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«9649,3 мың теңге бюджет қаражатының пайдаланатын қалдықтары осы шешімнің 3 қосымшасына сәйкес бөлінсін.»;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аудандық мәслихаттың 2011 жылғы 22 желтоқсандағы № 39-1 шешімімен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 </w:t>
      </w:r>
      <w:r>
        <w:rPr>
          <w:rFonts w:ascii="Times New Roman"/>
          <w:b w:val="false"/>
          <w:i w:val="false"/>
          <w:color w:val="000000"/>
          <w:sz w:val="28"/>
        </w:rPr>
        <w:t>7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Ахтанова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Ыдырышев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4"/>
        <w:gridCol w:w="594"/>
        <w:gridCol w:w="8979"/>
        <w:gridCol w:w="1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3358200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462313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186598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186598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1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2864009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2864009</w:t>
            </w:r>
          </w:p>
        </w:tc>
      </w:tr>
      <w:tr>
        <w:trPr>
          <w:trHeight w:val="2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673"/>
        <w:gridCol w:w="813"/>
        <w:gridCol w:w="8218"/>
        <w:gridCol w:w="1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3367849,3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257827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71803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141877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</w:t>
            </w:r>
          </w:p>
        </w:tc>
      </w:tr>
      <w:tr>
        <w:trPr>
          <w:trHeight w:val="7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1658688,2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55375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1557147,2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1557147,2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1480557,2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43743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әлеуметтік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226971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226971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669813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87757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148465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7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Ауыл,су,орман,балық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17138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10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7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несиелендіру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7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-30163,3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қаржыландыру(профицитті пайдалану)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30163,3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4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3"/>
      </w:tblGrid>
      <w:tr>
        <w:trPr>
          <w:trHeight w:val="30" w:hRule="atLeast"/>
        </w:trPr>
        <w:tc>
          <w:tcPr>
            <w:tcW w:w="1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2915"/>
        <w:gridCol w:w="2492"/>
        <w:gridCol w:w="2386"/>
        <w:gridCol w:w="2641"/>
      </w:tblGrid>
      <w:tr>
        <w:trPr>
          <w:trHeight w:val="240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125407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1"/>
        <w:gridCol w:w="3105"/>
        <w:gridCol w:w="2676"/>
        <w:gridCol w:w="1968"/>
        <w:gridCol w:w="2570"/>
      </w:tblGrid>
      <w:tr>
        <w:trPr>
          <w:trHeight w:val="375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125407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4"/>
        <w:gridCol w:w="790"/>
        <w:gridCol w:w="750"/>
        <w:gridCol w:w="7950"/>
        <w:gridCol w:w="211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 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