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80ab" w14:textId="6bf8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бойынша базалық салық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2012 жылғы 29 наурыздағы N 2/8-V шешімі. Шығыс Қазақстан облысы Әділет департаментінің Зырян аудандық әділет басқармасында 2012 жылғы 03 мамырда N 5-12-138 тіркелді. Күші жойылды - Шығыс Қазақстан облысы Зырян ауданы мәслихатының 2015 жылғы 16 ақпандағы N 39/2-V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Зырян ауданы мәслихатының 16.02.2015 N 39/2-V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382-бабына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бекітілген аймақтық кестеге сәйкес Зырян ауданы бойынша базалық салық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Зырян ауданының мәслихатының 2003 жылғы 24 сәуірдегі № 36/5-ІІ "Зырян ауданы бойынша салық ставкаларын түзету, жерге төлем ставкаларына түзету коэффициенттерін бекіту туралы" шешімінің (Нормативтік құқықтық актілерді мемлекеттік тіркеу тізілімінде тіркелген № 1248, "Заря Востока" газетінің 2003 жылғы 14 маусымдағы № 4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2/8-V 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ауданының елді мекендері телімінің жер салығының түзетілген базалық ставкалары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828"/>
        <w:gridCol w:w="1615"/>
        <w:gridCol w:w="2251"/>
        <w:gridCol w:w="1829"/>
        <w:gridCol w:w="1615"/>
        <w:gridCol w:w="1830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қоры,оның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(орталық аудан)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1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II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2510"/>
        <w:gridCol w:w="1210"/>
        <w:gridCol w:w="1860"/>
        <w:gridCol w:w="2294"/>
        <w:gridCol w:w="1210"/>
        <w:gridCol w:w="1861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қора-қопсы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жерді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(қосалқы)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теңге, 0,01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қора-қопсы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(қосалқы)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теңге, 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(орталық аудан)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1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II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2374"/>
        <w:gridCol w:w="2374"/>
        <w:gridCol w:w="1621"/>
        <w:gridCol w:w="2375"/>
        <w:gridCol w:w="2375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іргесіндегі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теңге, 1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 салық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бағалау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(орталық аудан)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1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II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2/8-V шешіміне 2-қосымша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ауданының кенттері мен ауылдары телімінің жер салығының түзетілген базалық ставкалары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758"/>
        <w:gridCol w:w="1415"/>
        <w:gridCol w:w="1415"/>
        <w:gridCol w:w="1416"/>
        <w:gridCol w:w="2573"/>
        <w:gridCol w:w="1911"/>
        <w:gridCol w:w="1417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оның ішінде құрылыстар мен ғимараттар орналасқан жерлерге салынатын базалық салық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 бойынша жоғар-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латылған базалық салық ставкалары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 залив 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Тұрғұсын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Феклистовка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Путинцево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Подорленок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Снегирево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Бедаревка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Ново-Крестьянка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Дородница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Баяновск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Чиркаин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Бухтарма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Селезневка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Кутиха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Кремнюха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571"/>
        <w:gridCol w:w="1440"/>
        <w:gridCol w:w="943"/>
        <w:gridCol w:w="1067"/>
        <w:gridCol w:w="5421"/>
        <w:gridCol w:w="737"/>
        <w:gridCol w:w="1069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қора-қопсы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жерді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(қосалқы)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теңге, 0,01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қора-қопсы салынған жерді қоса алғанда, өзіндік (қосалқы) үй шаруашылығын, бағбандық және саяжай құрылысын жүргізу үшін берілген ауыл шаруашылық мақсатындағы жерлерге базалық салық ставкалары,теңге, 0,01 га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 бойынша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салық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 залив 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Тұрғұсын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Феклистовка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Путинцево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Подорленок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Снегирево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Бедаревка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Ново-Крестьянка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Дородница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Баяновск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Чиркаин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Бухтарма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Селезневка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Кутиха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Кремнюха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786"/>
        <w:gridCol w:w="2320"/>
        <w:gridCol w:w="2149"/>
        <w:gridCol w:w="1297"/>
        <w:gridCol w:w="2150"/>
        <w:gridCol w:w="2151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іргесіндегі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кв.м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ш.м.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ш.м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ш.м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ш.м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 залив 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Тұрғұсын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Феклистовка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Путинцево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Подорленок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Снегирево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Бедаревка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Ново-Крестьянка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Дородница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Баяновск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Чиркаин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Бухтарма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Селезневка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Кутиха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Кремнюха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2/8-V шешіміне 3-қосымша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мекендерден тыс орналасқан өнеркәсіп жерлеріне жер салығының түзетілген базалық ставкалары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995"/>
        <w:gridCol w:w="641"/>
        <w:gridCol w:w="1673"/>
        <w:gridCol w:w="1676"/>
        <w:gridCol w:w="1674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Кадастрлік квартал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 балдары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салық ставкасы, тг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 бойынша жоғарлатылған базалық салық ставкалары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бұрынғы "Березовское"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бұрынғы "Соловьевское"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бұрынғы "Чапаевское"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Зырян тәжірибелі- өндірістік шаруашылықтың 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бұрынғы "Зыряновский" акционерлік қоғамының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бұрынғы "Осиновское"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бұрынғы "Бухтарминское" шаруа ауыл шаруашылығы кәсіпорнының бұрынғы шаруа қожалықтары мен басқа да заңды және жеке тұлғалары (оның ішінде Өскемен цемент зауытының акционерлік қоғамы);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бұрынғы "Кировское" шаруа ауыл шаруашылығы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бұрынғы "Никольское"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бұрынғы "Средигорненское"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"Путинцевкое" ауыл шаруашылығы кәсіпорнының шекарасындағы жерлер 05-070-059 бұрынғы;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"Первороссийское" шаруа ауыл шаруашылығы кәсіпорнының бұрынғы шаруа қожалықтары мен басқа да заңды және жеке 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351"/>
        <w:gridCol w:w="1044"/>
        <w:gridCol w:w="1772"/>
        <w:gridCol w:w="923"/>
        <w:gridCol w:w="1531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Кадастрлік квартал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ставкасы, тг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бұрынғы "Березовское"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бұрынғы "Соловьевское"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бұрынғы "Чапаевское"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Зырян тәжірибелі- өндірістік шаруашылықтың 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бұрынғы "Зыряновский" акционерлік қоғамының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бұрынғы "Осиновское"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бұрынғы "Бухтарминское" шаруа ауыл шаруашылығы кәсіпорнының бұрынғы шаруа қожалықтары мен басқа да заңды және жеке тұлғалары (оның ішінде Өскемен цемент зауытының акционерлік қоғамы);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бұрынғы "Кировское" шаруа ауыл шаруашылығы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бұрынғы "Никольское"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бұрынғы "Средигорненское"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"Путинцевкое" ауыл шаруашылығы кәсіпорнының шекарасындағы жерлер 05-070-059 бұрынғы;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"Первороссийское" шаруа ауыл шаруашылығы кәсіпорнының бұрынғы шаруа қожалықтары мен басқа да заңды және жеке 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2/8-V шешіміне 4-қосымша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шаруашылық мақсатындағы жерлерге жер салығының түзетілген базалық ставкалары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971"/>
        <w:gridCol w:w="746"/>
        <w:gridCol w:w="1412"/>
        <w:gridCol w:w="1013"/>
        <w:gridCol w:w="1413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Кадастрлік квартал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ставкасы, тг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бұрынғы "Березовское"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бұрынғы "Соловьевское"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бұрынғы "Чапаевское"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Зырян тәжірибелі- өндірістік шаруашылықтың 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бұрынғы "Зыряновский" акционерлік қоғамының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бұрынғы "Осиновское"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бұрынғы "Бухтарминское" шаруа ауыл шаруашылығы кәсіпорнының бұрынғы шаруа қожалықтары мен басқа да заңды және жеке тұлғалары (оның ішінде Өскемен цемент зауытының акционерлік қоғамы);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бұрынғы "Кировское" шаруа ауыл шаруашылығы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бұрынғы "Никольское"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бұрынғы "Средигорненское"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"Путинцевкое" ауыл шаруашылығы кәсіпорнының шекарасындағы жерлер 05-070-059 бұрынғы;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"Первороссийское" шаруа ауыл шаруашылығы кәсіпорнының бұрынғы шаруа қожалықтары мен басқа да заңды және жеке 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611"/>
        <w:gridCol w:w="1087"/>
        <w:gridCol w:w="1593"/>
        <w:gridCol w:w="961"/>
        <w:gridCol w:w="1341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Кадастрлік квартал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ставкасы, тг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Түзетілген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05-070-002 бұрынғы "Березовское"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бұрынғы "Соловьевское"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05-070-020 бұрынғы "Чапаевское"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05-070-022 Зырян тәжірибелі- өндірістік шаруашылықтың 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05-070-013 бұрынғы "Зыряновский" акционерлік қоғамының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бұрынғы "Осиновское"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бұрынғы "Бухтарминское" шаруа ауыл шаруашылығы кәсіпорнының бұрынғы шаруа қожалықтары мен басқа да заңды және жеке тұлғалары (оның ішінде Өскемен цемент зауытының акционерлік қоғамы);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05-070-041 бұрынғы "Кировское" шаруа ауыл шаруашылығы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05-070-005 бұрынғы "Никольское"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05-070-018 бұрынғы "Средигорненское" ауыл шаруашылығы кәсіпорнының шекарасындағы жерлер;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бұрынғы "Путинцевкое" ауыл шаруашылығы кәсіпорнының шекарасындағы жерлер 05-070-059 бұрынғы;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"Первороссийское" шаруа ауыл шаруашылығы кәсіпорнының бұрынғы шаруа қожалықтары мен басқа да заңды және жеке 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