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5a0e" w14:textId="dab5a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Ново-Поляковка ауылдық округі елді мекендерінің көшелеріне атау беру және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 Новополяковка ауылдық округі әкімінің 2012 жылғы 23 қаңтардағы N 01 шешімі. Шығыс Қазақстан облысы Әділет департаментінің Катонқарағай аудандық әділет басқармасында 2012 жылғы 31 қаңтарда N 5-13-110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жергiлiктi мемлекеттiк басқару және өзiн-өзi басқару туралы» Қазақстан Республикасының 2001 жылғы 23 қаңтардағы Заңының 35-бабының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әкiмшiлiк-аумақтық құрылысы туралы» Қазақстан Республикасының 1993 жылғы 8 желтоқсандағы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Ново-Поляковка ауылдық округi тұрғындарының пiкiрiн ескере келе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Ново-Поляковка ауылындағы көше атаулары төмендегідей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Школьный көшесі – «Николай Шапорев атындағы» көшеге;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Сельский көшесі – «Абай атындағы» көшеге.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Ново-Поляковка ауылындағы № 1 атауы жоқ көшеге - «Достық»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Сенное ауылындағы атауы жоқ көшелерге төмендегідей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көшеге - «Тәуелсіздік»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көшеге – «Бұқтырма»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көшеге – «Достық»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Огнево ауылындағы атауы жоқ № 1 көшеге - «Қазақстан»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Ульяновка ауылындағы атауы жоқ көшелерге төмендегідей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көшеге – «Достық»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көшеге – «Наурыз»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Бесүй ауылындағы атауы жоқ көшелерге төмендегідей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көшеге – «Қайрат Рысқұлбеков атындағы»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көшеге - «Шәмші Қолдаяқов атындағы»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 бақылау жетекші маман Ж. Акижановаға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 алғаш ресми жарияланғаннан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әкiмi                        Б. Канапин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