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afe8d" w14:textId="41afe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Аққайнар ауылдық округі елді мекендерінің көше атауларын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Катонқарағай ауданы Аққайнар ауылдық округі әкімінің 2012 жылғы 01 наурыздағы N 1 шешімі. Шығыс Қазақстан облысы Әділет департаментінің Катонқарағай аудандық әділет басқармасында 2012 жылғы 13 наурызда N 5-13-119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«Қазақстан Республикасындағы жергілікті мемлекеттік басқару және өзін-өзі басқару туралы» Қазақстан Республикасының 2001 жылғы 23 қаңтардағы Заңының 35-бабы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Республикасының әкімшілік-аумақтық құрылысы туралы» Қазақстан Республикасының 1993 жылғы 8 желтоқсандағы Заңының 14 бабы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Аққайнар ауылдық округі тұрғындарының пікірін ескере келе </w:t>
      </w:r>
      <w:r>
        <w:rPr>
          <w:rFonts w:ascii="Times New Roman"/>
          <w:b/>
          <w:i w:val="false"/>
          <w:color w:val="000000"/>
          <w:sz w:val="28"/>
        </w:rPr>
        <w:t>ШЕШЕМІН: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Аққайнар ауылындағы Алтай көшесі - «Райхан Қоқабаев атындағы» көшеге өзгертілсін.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Қызыл Жұлдыз ауылындағы Қызыл Қайың көшесі – «Әбілғали Төлесов атындағы» көшеге өзгертілсін.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бас маман Ш. Құрмановаға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алғаш ресми жарияланғаннан кейін күнтізбелік он күн өткен соң қолданысқа еңгізіледі.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Ауылдық округ әкімі                         Ж. Тыныбеков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