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2ef2" w14:textId="fc02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 және жұмыс берушілердің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2012 жылғы 13 ақпандағы N 42 қаулысы. Шығыс Қазақстан облысы Әділет департаментінің Тарбағатай аудандық әділет басқармасында 2012 жылғы 17 ақпанда N 5-16-126 тіркелді. Күші жойылды - Тарбағатай ауданы әкімдігінің 2012 жылғы 21 мамырдағы N 154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Тарбағатай ауданы әкімдігінің 2012.05.21 N 154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 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 N 836 Қаулысымен бекітілген әлеуметтiк жұмыс орындарын ұйымдастыру және қаржыландыру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Жұмыссыздарды және халықтың нысаналы тобындағы жұмыспен қамтылмағандарды жұмысқа орналастыру үшiн әлеуметтiк жұмыс орындары (бұдан әрi - әлеуметтiк жұмыс орындары)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қосымшасына сәйкес әлеуметтік жұмыс орындарын ұйымдастыратын жұмыс </w:t>
      </w:r>
      <w:r>
        <w:rPr>
          <w:rFonts w:ascii="Times New Roman"/>
          <w:b w:val="false"/>
          <w:i w:val="false"/>
          <w:color w:val="000000"/>
          <w:sz w:val="28"/>
        </w:rPr>
        <w:t>берушілердің 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жұмыс орындары Республикалық бюджеттен түсетін ағымдағы нысаналы трансферттер есебінен қаржыландырылады.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«Жұмыспен қамту орталығы» коммуналдық мемлекттік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 әлеуметтiк жұмыс орындарына орналасуға байланысты мәселелер бойынша консультация берудi;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жасалған шарттарға сәйкес халықтың нысаналы топтары қатарындағы азаматтарды ұйымдастырылған әлеуметтiк жұмыс орындарына орналасу үшiн жұмыс берушiлерге жiберудi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«Әлеуметтiк жұмыс орындарын құру туралы» Тарбағатай ауданы әкiмдiгiнiң 2010 жылғы 9 маусымдағы № 191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2010 жылғы 16 маусымда № 5-16-95 болып тiркелген)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аудан әкімінің орынбасары С. Әзімхановқа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Текешов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әлеуметтік жұмыс орындарын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жұмыс берушілердің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2976"/>
        <w:gridCol w:w="942"/>
        <w:gridCol w:w="1296"/>
        <w:gridCol w:w="1287"/>
        <w:gridCol w:w="1358"/>
        <w:gridCol w:w="1377"/>
        <w:gridCol w:w="1209"/>
        <w:gridCol w:w="2001"/>
      </w:tblGrid>
      <w:tr>
        <w:trPr>
          <w:trHeight w:val="66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мекемелер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  орындар саны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 көлемі, теңге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орындарының ұзақтығы, аймен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есебінен төленетін өтемақының мөлшері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 жалақының 50%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3 айда жалақының 30%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2 айда жалақының 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"Аяққы Тоқтамыс"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ПМК-Құрылыс Жауапкершілігі шектеулі серіктестігі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сылақшы, ағаш шебері, қалақшы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"Сайболат" Ауыл шаруашылық тұтыну кооперативі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"Ақжар-2"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дәнекерлеуші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Нурекенов.Т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және тоқаш пісіруші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Кожахметова.Г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Кожахметов.К 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"Ақсуат автомектебі" жауапкершілігі шектеулі серіктестігі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 әкімдігінің "Муниципалдық рынок" жауапкершілігі шектеулі серіктестігі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есепші, жүргізуші, құрылысшы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Ибраева.Р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Кайырбаева.А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тракторшы, аспазшы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Мерекеұлы.Б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"Руслан"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"Атамекен"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"Ақдидар"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"Талпын"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"Тұғыл" Коммуналдық мемлекеттік кәсіпорыны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дәнекерлеуші, ағаш шебері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"Рустембек"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"Арман"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жүргізуші, нан және тоқаш пісіруші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"Қоныс"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"Дастан"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"Тұяқ"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"Барқытбел"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"Ақбадеш"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союшы, қасапшы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"Базар"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Ахметова.М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"Тимур"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"Нұржан"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"Әлібек"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"Асет"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"Үсен"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"Айдын-Шалқар"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"Жолан" шаруа қожалығы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Саутбаева.А (келісім бойынша)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"Жұмыспен қамту орталығы"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Т. Ә. Жакупбаев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