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080e" w14:textId="4640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мерзімді әскери қызметке азаматтардың кезекті шақырылуын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2012 жылғы 06 сәуірдегі N 109 қаулысы. Шығыс Қазақстан облысы Әділет департаментінің Тарбағатай аудандық әділет басқармасында 2012 жылғы 04 мамырда N 5-16-128 тіркелді. Күші жойылды - Тарбағатай ауданы әкімдігінің 2012 жылғы 27 желтоқсандағы N 391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Тарбағатай ауданы әкімдігінің 27.12.2012 N 391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мәтінде түпнұсқаның пунктуация мен орфографиясы 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№ 561-ІV «Әскери қызмет және әскери қызметшілердің мәртебесі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жылғы 01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12 наурыздағы № 326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 Қазақстан Республикасы Президентінің 2012 жылғы 01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2012 жылдың сәуір-маусымында және қазан-желтоқсанында Қазақстан Республикасының Қарулы Күштеріне, Қазақстан Республикасы Ішкі істер министрлігінің Ішкі әскерлеріне, Қазақстан Республикасы Ұлттық қауіпсіздік комитетіне,Қазақстан Республикасы Республикалық ұланына, Қазақстан Республикасы Төтенше жағдайлар министрлігіне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әскери қызметке шақыруды өткізу кестесі 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Аумақтық бірлік әкімдері әскерге шақырылушыларды ауданның қорғаныс істері жөніндегі бөліміне шақырылғандығы туралы хабарландырсын және дер кезінде келуін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«Тарбағатай ауданы бойынша № 1 медицина бірлестігі» ҚМҚК директоры (Д. Итбаевқа)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дәрігерлер мен орта буын медициналық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қосымша тексерілу үшін жатып емделетін, емдеу-сауықтыру мекемелерінде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мерзімді әскери қызметке шақыру өткеннен кейін, емдеуді қажет ететін әскерге шақырылушылардың тізімін және қай емдеу мекемелеріне тіркелгені туралы мәліметтерді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Тарбағатай ауданының ішкі істер бөлімі бастығының міндетін атқарушы (Д. Жанарбековке)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медициналық комиссиясының жұмысы кезінде тәртіпті сақтау үшін полиция нарядын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бұрын сотталған немесе жазасын өтеп жүрген, қоғамға жат әрекеттері мен қылмыстары үшін тергеуде жүрген, тіркелуге тиісті азаматтар туралы қорғаныс істері жөніндегі бөлімге хабарлау.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С. Әзімхановқа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ауданының әкімі                 Е. Текешов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 А. Қарабиев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05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Д. Жанарбеков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05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«Тарбағатай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 медицина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ҚМҚК директоры                             Д. 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05 сәуір 2012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Тарбагатай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Тарбағатай ауданы әкімдігінің 2012.09.14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792"/>
        <w:gridCol w:w="6673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Әзімханов Сләмбек Шәріпұлы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Абдилбаев Нұртас Тұрысбекұлы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ауданының қорғаныс істерi жөнiндегi бөлiмінің бастығы, комиссия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Байжуманов Ескал Майданұлы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iшкi iстер бөлiмi бастығының орынбасары (келісім бойынша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Жақсылыков Гайдар Камзаұлы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медициналық бірлестігі директорының орынбасары –  медициналық комиссиясының 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Нұрғалиева Күлімхан Жексенбайқызы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 (келісім  бойынша)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1985-2994 жылы туған азаматтарды 2012 жылғы сәуір-маусым</w:t>
      </w:r>
      <w:r>
        <w:br/>
      </w:r>
      <w:r>
        <w:rPr>
          <w:rFonts w:ascii="Times New Roman"/>
          <w:b/>
          <w:i w:val="false"/>
          <w:color w:val="000000"/>
        </w:rPr>
        <w:t>
және қазан-желтоқсан айларында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 туралы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497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6"/>
        <w:gridCol w:w="746"/>
        <w:gridCol w:w="746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ні, 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Қызыл-Кесік ауылдық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абанбай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аауыл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87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809"/>
        <w:gridCol w:w="742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ні, 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Қызыл-Кесік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ырақ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абанбай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аауыл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