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ac4d" w14:textId="4fba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2 ақпандағы "Мүгедектер және бас бостандығынан айыру орындарынан босатылған тұлғалар үшiн жұмыс орындарына квота белгiлеу туралы" әкімдіктің
№ 36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2012 жылғы 27 желтоқсандағы N 389 қаулысы. Шығыс Қазақстан облысының Әділет департаментінде 2013 жылғы 23 қаңтарда N 2836 тіркелді. Күші жойылды - Тарбағатай ауданы әкімдігінің 2013 жылғы 28 наурыздағы N 134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Тарбағатай ауданы әкімдігінің 28.03.2013 N 134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жергiлiктi мемлекеттiк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14-1)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>тармақшаларына, Қазақстан Республикасының 2001 жылғы 23 қаңтардағы «Халықты жұмыспен қамту туралы»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жылғы 2 ақпандағы «Мүгедектер және бас бостандығынан айыру орындарынан босатылған тұлғалар үшiн жұмыс орындарына квота белгiлеу туралы» әкімдіктің № 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5-16-124 тіркелген, аудандық «Тарбағатай» газетінде 2012 жылғы 23 ақпандағы № 21-22 санында жарияланған) келесі өзгерiс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Мүгедектер үшiн жұмыс орынының жалпы санының үш проценті мөлшерiнде, бас бостандығынан айыру орындарынан босатылған </w:t>
      </w:r>
      <w:r>
        <w:rPr>
          <w:rFonts w:ascii="Times New Roman"/>
          <w:b w:val="false"/>
          <w:i w:val="false"/>
          <w:color w:val="000000"/>
          <w:sz w:val="28"/>
        </w:rPr>
        <w:t>тұлғаларға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қылмыстық-атқару инспекциясы пробация қызметiнiң </w:t>
      </w:r>
      <w:r>
        <w:rPr>
          <w:rFonts w:ascii="Times New Roman"/>
          <w:b w:val="false"/>
          <w:i w:val="false"/>
          <w:color w:val="000000"/>
          <w:sz w:val="28"/>
        </w:rPr>
        <w:t>есебiнде тұрған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адамдар үшiн бір процент мөлшерінде жұмыс орындарының квотасы белгіленсін.».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С. Жақаевқа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Е. Текешов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