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5b67" w14:textId="c145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Түкүл, Ұзын-Бұлақ, Сартымбет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Айыртау ауылдық округі әкімінің 2012 жылғы 05 желтоқсандағы N 05 шешімі. Шығыс Қазақстан облысының Әділет департаментінде 2012 жылғы 28 желтоқсанда N 2788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Түкүл, Ұзын-Бұлақ, Сартымбет ауылдарының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Түкүл ауылындағы атаусыз көшесіне «Ақ бұлақ»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Ұзын-Бұлақ ауылындағы атаусыз көшесіне «Ынтымақ»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Сартымбет ауылындағы атаусыз көшесіне «Батхолла»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бас маман Н. Сеитпаковаға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С. Калелова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