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6067" w14:textId="09b6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Қарақол ауылдық округінің Қарақол ауылынан мүйізді ұсақ малдарынан бруцеллез індетінің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Қарақол ауылдық округі әкімінің 2012 жылғы 02 сәуірдегі N 4 шешімі. Шығыс Қазақстан облысы Әділет департаментінің Үржар аудандық әділет басқармасында 2012 жылғы 16 сәуірде N 5-18-147 тіркелді. Күші жойылды - Үржар ауданы Қарақол ауылдық округі әкімінің 2012 жылғы 18 қыркүйектегі N 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Үржар ауданы Қарақол ауылдық округі әкімінің 2012.09.18 N 17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«Ветеринария туралы»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отырып, Үржар ауданының бас мемлекеттік ветеринариялық санитариялық инспекторының 2012 жылдың 11 наурыздағы № 107 ұсынысы негізінде Қарақол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Қарақол ауылдық округінің Қарақол ауылында мүйізді ұсақ малдарының арасында бруцеллез індетінің шығуына байланысты, қолданыстағы заңнамаға сәйкес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отырып,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шаруашылық Министрлігі ветеринариялық бақылау және қадағалау комитетінің Үржар аудандық аумақтық инспекциясының мемлекеттік ветеринариялық-санитариялық инспекторы Т. Тұрыспековке осы шектеу іс-шаралары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Қарақол ауылдық округінің мемлекеттік ветеринариялық-санитариялық мал дәрігері М. Мусабаев сауықтыру іс-шараларын өткізуді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Қарақол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 Лебаев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қадағалау комитетінің Үржар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санитариялық инспекторы                    Т. Тұрыспеков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02 сәуір 2012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