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d504" w14:textId="8bfd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 үшін төлемақының базалық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2012 жылғы 1 маусымдағы № 3-6 шешімі және Батыс Қазақстан облыс әкімдігінің 2011 жылғы 4 қазандағы № 178 қаулысы. Батыс Қазақстан облысының Әділет департаментінде 2012 жылғы 15 маусымда N 3081 тіркелді. Күші жойылды - Батыс Қазақстан облыс әкімдігінің 2013 жылғы 31 қаңтардағы № 16 қаулысымен және Батыс Қазақстан облыстық мәслихатының 2013 жылғы 2 ақпандағы № 6-5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Батыс Қазақстан облыс әкімдігінің 2013 жылғы 31 қаңтардағы № 16 қаулысымен және Батыс Қазақстан облыстық мәслихатының 2013 жылғы 2 ақпандағы № 6-5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20 маусымдағы Жер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Жеке меншікке берілетін жер учаскелері үшін төлемақының базалық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шешімнің орындалуын бақылау облыс әкімінің орынбасары Е. Ғ. Салықовқа және облыстық мәслихаттың ауылды дамыту, аграрлық саясат және жер қатынастары бойынша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және шешім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Н. Ноғаев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 </w:t>
      </w:r>
      <w:r>
        <w:rPr>
          <w:rFonts w:ascii="Times New Roman"/>
          <w:b w:val="false"/>
          <w:i/>
          <w:color w:val="000000"/>
          <w:sz w:val="28"/>
        </w:rPr>
        <w:t>А. Таспихов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М. Құлшар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178 қаулысына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меншікке берілетін</w:t>
      </w:r>
      <w:r>
        <w:br/>
      </w:r>
      <w:r>
        <w:rPr>
          <w:rFonts w:ascii="Times New Roman"/>
          <w:b/>
          <w:i w:val="false"/>
          <w:color w:val="000000"/>
        </w:rPr>
        <w:t>
жер учаскелері үшін төлемақының</w:t>
      </w:r>
      <w:r>
        <w:br/>
      </w:r>
      <w:r>
        <w:rPr>
          <w:rFonts w:ascii="Times New Roman"/>
          <w:b/>
          <w:i w:val="false"/>
          <w:color w:val="000000"/>
        </w:rPr>
        <w:t>
базалық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9"/>
        <w:gridCol w:w="1810"/>
        <w:gridCol w:w="4444"/>
      </w:tblGrid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ш. м. үшін теңгемен төлемақының базалық ставкасы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орталығы ставкаларына шаққандағы пайызы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орманды,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және құрғақ далалық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шөлейт және шөлейт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