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8beb2" w14:textId="eb8be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бойынша 2012-2013 оқу жылына техникалық және кәсіптік білімі бар мамандарды даярлауға арналған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2012 жылғы 27 маусымдағы № 130 қаулысы. Батыс Қазақстан облысының Әділет департаментінде 2012 жылғы 1 тамызда № 3084 тіркелді. Күші жойылды - Батыс Қазақстан облысы әкімдігінің 2013 жылғы 27 тамыздағы № 194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әкімдігінің 27.08.2013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 "Білім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2007 жылғы 27 шілдедегі Қазақстан Республикасының Заңдарын басшылыққа ала отырып,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Батыс Қазақстан облысы бойынша 2012-2013 оқу жылына техникалық және кәсіптік білімі бар мамандарды даярлауға арналған мемлекеттік білім беру тапсырысы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"Батыс Қазақстан облысының білім басқармасы" мемлекеттік мекемесі қолданыстағы заңнамаға сәйкес бекітілген мемлекеттік білім беру тапсырысын тиісті техникалық және кәсіптік білім беру ұйымдарына орналастырсын.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Батыс Қазақстан облысы әкімдігінің "Батыс Қазақстан облысы бойынша 2011-2012 оқу жылына техникалық және кәсіптік мамандарды даярлауға арналған мемлекеттік білім беру тапсырысын бекіту туралы" 2011 жылғы 17 тамыздағы № 143 (нормативтік құқықтық кесімдерді мемлекеттік тіркеу тізілімінде № 3067 тіркелген, 2011 жылғы 25 тамыздағы "Приуралье" газетінде № 97 және 2011 жылғы 1 қыркүйектегі "Орал өңірі" газетінде № 99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С. К. Сүлейменге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 Н. Ноғаев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27 маусымдағы № 130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 әкімдігінің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бойынша 2012-2013</w:t>
      </w:r>
      <w:r>
        <w:br/>
      </w:r>
      <w:r>
        <w:rPr>
          <w:rFonts w:ascii="Times New Roman"/>
          <w:b/>
          <w:i w:val="false"/>
          <w:color w:val="000000"/>
        </w:rPr>
        <w:t>
оқу жылына техникалық және кәсіптік білімі</w:t>
      </w:r>
      <w:r>
        <w:br/>
      </w:r>
      <w:r>
        <w:rPr>
          <w:rFonts w:ascii="Times New Roman"/>
          <w:b/>
          <w:i w:val="false"/>
          <w:color w:val="000000"/>
        </w:rPr>
        <w:t>
бар мамандарды даярлауға арналған</w:t>
      </w:r>
      <w:r>
        <w:br/>
      </w:r>
      <w:r>
        <w:rPr>
          <w:rFonts w:ascii="Times New Roman"/>
          <w:b/>
          <w:i w:val="false"/>
          <w:color w:val="000000"/>
        </w:rPr>
        <w:t>
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1910"/>
        <w:gridCol w:w="4410"/>
        <w:gridCol w:w="1255"/>
        <w:gridCol w:w="1233"/>
        <w:gridCol w:w="1211"/>
        <w:gridCol w:w="1169"/>
      </w:tblGrid>
      <w:tr>
        <w:trPr>
          <w:trHeight w:val="600" w:hRule="atLeast"/>
        </w:trPr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дықтар коды</w:t>
            </w:r>
          </w:p>
        </w:tc>
        <w:tc>
          <w:tcPr>
            <w:tcW w:w="4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Мамандық, біліктілік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 негізінде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 негізінде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лінде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лінде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лінде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лінде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газ, мұнай және салалық технологиялар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колледжі" МКҚК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1410000, 1410013*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мен аэродромдар құрылысы, құрылысшы-техник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1405043*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 қамтамасыз ету құрал-жабдықтары мен жүйелерін құрастыру және пайдалану, газ объектілері құрал-жабдығын пайдалану технигі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0902043*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қамтамасыз ету, техник-электрик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Ветеринария, ветеринарлық техник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0819073*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және газды қайта өңдеу технологиясы, техник-технолог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 беру, өнеркәсіптік оқыту шебері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0516053*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Қаржы, қаржылық жұмыс жөніндегі экономист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ету, техник-бағдарламашы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механикаландыру, техник-механик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пайдалану, техник- құрылысшы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"Ж.Досмұхамедов атындағы педагогикалық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колледжі" МКҚК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0102000,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0102043*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 жұмысын ұйымдастыру, білім беруді ұйымдастыру бастаушысы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беру, бастауыш білім беру мұғалімі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0111013*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білім, қазақ тілі мен әдебиеті мұғалімі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0111073*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білім, физика мұғалімі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0111083*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білім, негізгі мектептің шетел тілі мұғалімі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0111053*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білім, өзін-өзі тану мұғалімі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0111093*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білім, негізгі мектептің информатика мұғалімі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 шаруашылық колледжі" МКҚК</w:t>
            </w:r>
          </w:p>
        </w:tc>
      </w:tr>
      <w:tr>
        <w:trPr>
          <w:trHeight w:val="1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1201000, 1201123*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қызмет көрсету, жөндеу және пайдалану, техник-механик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1508000, 1508063*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шаруашылығы, бақ-саябақ және ландшафт құрылысы, техник-технолог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0902000, 0902043*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қамтамасыз ету, техник-электрик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0819000, 0819073*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мен газды қайта өңдеу технологиясы, техник-технолог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0516000, 0516053*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Қаржы, қаржылық жұмыс жөніндегі экономист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0518000, 0518033*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аудит, экономист-бухгалтер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"Құрманғазы атындағы саз колледжі" МКҚК</w:t>
            </w:r>
          </w:p>
        </w:tc>
      </w:tr>
      <w:tr>
        <w:trPr>
          <w:trHeight w:val="3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0404000, 0404013*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Аспаптық орындау және музыкалық өнер эстрадасы, балалар музыка мектебінің оқытушысы, концертмейстер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0404000, 0404023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Аспаптық орындау және музыкалық өнер эстрадасы, балалар музыка мектебінің оқытушысы, оркестр, ансамбль әртісі (жетекші)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0405000, 0405013*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 дирижеры, оқытушы, хормейстер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0407000, 0407013*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Ән салу, академиялық ән салу әртісі, ансамбль солисі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0413000, 0413163*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Сәндік-қолданбалы өнер және халықтық кәсіпшілік, суретші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0412000, 0412013*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Кескіндеме, мүсіндеу және графика, суретші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0402000, 0402013*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Дизайн, дизайнер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0401000, 0401013*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ісі, кітапханашы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0403000, 0403013*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Әлеуметтік-мәдени қызмет және халықтық көркем шығармашылық, ұйымдастырушы - педагог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медициналық колледжі" МКҚК</w:t>
            </w:r>
          </w:p>
        </w:tc>
      </w:tr>
      <w:tr>
        <w:trPr>
          <w:trHeight w:val="1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0301000, 0301013*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ісі, фельдшер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0301000, 0301023*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ісі, акушер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0305000, 0305013*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Лабораториялық диагностика, медициналық зертханашы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0302000, 0302033*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Медбикелік іс, жалпы практикадағы медбике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0303000, 0303013*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 мен эпидемиология, гигиенист-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 әкімдігі білім басқармасының "Батыс Қазақстан индустриалды колледжі" МКҚК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Токарьлық іс және металл өңдеу, токарь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Өндірістегі электрлік-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құрал-жабдықтар, электр құрал-жабдықтарын жөндейтін және қызмет көрсететін электрмонтер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1307000, 1307022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байланысы мен сымдық хабар тарату желілік құрылыстарын пайдалану, электр байланысы мен сымдық хабар тарату желілік құрылыстарының электрмонтері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1307000, 1307032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байланысы мен сымдық хабар тарату желілік құрылыстарын пайдалану, байланыс монтаждаушысы-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кабельші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1114000, 1114042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ісі, электр газымен дәнекерлеуші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1403000, 1403012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құрылғыларды, желдеткіштерді және инженерлік жүйелерді құрастыру, пайдалану, слесарь-сантехник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1109000, 1109113*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Токарьлық іс және металл өңдеу, техник-механик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 әкімдігі білім басқармасының Орал "Сервис" технологиялық колледжі" МКҚК</w:t>
            </w:r>
          </w:p>
        </w:tc>
      </w:tr>
      <w:tr>
        <w:trPr>
          <w:trHeight w:val="1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1211000, 1211062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үлгілеу, тігінші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0508000, 0508012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ұйымдастыру, аспаз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0506000, 0506012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 өнері және сәндік косметика, шаштараз-модельер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0502000, 0502012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Телекоммуникациялық құрал-жабдықтар мен тұрмыстық техникаларды жөндеу және қызмет көрсету, радиоэлектронды құрал-жабдықтарды жөндеу және оған қызмет көрсету радиомеханигі (радио, теле-, аудио-, бейне-)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1211000, 1211072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үлгілеу, модельер-пішуші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0508000, 0508063*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ұйымдастыру, қызмет көрсетуші менеджер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 әкімдігі білім басқармасының "Технологиялық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колледжі" МКҚК</w:t>
            </w:r>
          </w:p>
        </w:tc>
      </w:tr>
      <w:tr>
        <w:trPr>
          <w:trHeight w:val="1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0508000, 0508022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ұйымдастыру, кондитер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1211000, 1211072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үлгілеу, модельер-пішуші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0511000, 0511012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Туризм, туризм жөніндегі нұсқаушы-әдіскер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0506000, 0506012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 өнері және сәндік косметика, шаш үлгілерін жасаушы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0104000, 0104013*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 беру, өнеркәсіптік оқыту шебері, техник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 әкімдігі білім басқармасының "Орал политехникалық колледжі" МКҚК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1402000, 1402162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Жол-құрылыс машиналарын техникалық пайдалану, автомобиль кранының машинисі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1403000, 1403082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құрылғыларды, желдеткіштерді және инженерлік жүйелерді құрастыру, пайдалану, электр газымен дәнекерлеуші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1401000, 1401202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пайдалану, құрғақ әдіс құрылысының маманы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1201000, 1201072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пайдалану, автомобильдерді жөндейтін дәнекерлеуші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1401000, 1401242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пайдалану, кең салалы құрылыс шебері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1401000, 1401032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пайдалану, құрылыс шебері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09110000, 0910032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және электр механикалық құрал-жабдықтар, жарық беру және жарықтандыру желілері бойынша электр монтаждаушы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1401000, 1401213*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пайдалану, техник-құрылысшы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әкімдігі білім басқармасының "Орал ақпараттық технологиялар колледжі" МКҚК</w:t>
            </w:r>
          </w:p>
        </w:tc>
      </w:tr>
      <w:tr>
        <w:trPr>
          <w:trHeight w:val="2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ету, электрондық есептеу машиналарының операторы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1201000, 1201072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қызмет көрсету, жөндеу және пайдалану, автомобильдерді жөндейтін дәнекерлеуші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1305000, 1305023*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жүйелер, техник-бағдарламашы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1201000, 1201123*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қызмет көрсету, жөндеу және пайдалану, техник- механик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1013000, 1013073*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Механикалық өңдеу, өлшеу-бақылау құралдары және өндірістегі автоматика, техник-механик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 әкімдігі білім басқармасының "Сервис және жаңа технологиялар колледжі" МКҚК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0508000, 0508012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ұйымдастыру, аспаз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0508000, 0508022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ұйымдастыру, кондитер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0513000, 0513032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Маркетинг, бақылаушы-кассир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0507000, 0507042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Қонақ үй шаруашылығына қызмет көрсетуді ұйымдастыру, метрдотель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0508000, 0508063*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ұйымдастыру, қызмет көрсетуші менеджер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 әкімдігі білім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"Шыңғырлау колледжі" МКҚК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1401000, 1401042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пайдалану, сылақшы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1304000, 1304012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ету, электрондық есептеу машиналарының операторы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1504000, 1504042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шаруашылық, аспаз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1114000, 1114042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ісі, электр газымен дәнекерлеуші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1504000, 1504082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шаруашылық, автокөлік жүргізушісі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1504000, 1504052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шаруашылық, сатушы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 әкімдігі білім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"Жаңақала колледжі" МКҚК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1504000, 1504062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шаруашылық, ауыл шаруашылық өндірісіндегі тракторшы-машинист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1504000, 1504092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шаруашылық, электр құрал-жабдықтарына қызмет көрсету жөніндегі электрмонтер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1401000, 1401012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пайдалану, тас қалаушы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1504000, 1504042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шаруашылық, аспаз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 әкімдігі білім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"Жәнібек колледжі" МКҚК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1504000, 1504082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шаруашылық, слесарь-жөндеуші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1114000, 1114042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ісі, электр газымен дәнекерлеуші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1304000, 1304012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ету, электрондық есептеу машиналарының операторы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1211000, 1211062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үлгілеу, тігінші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1401000, 1401012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пайдалану, тас қалаушы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 әкімдігі білім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"Тайпақ колледжі" МКҚК</w:t>
            </w:r>
          </w:p>
        </w:tc>
      </w:tr>
      <w:tr>
        <w:trPr>
          <w:trHeight w:val="1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1504000, 1504042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шаруашылық, аспаз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1304000, 1304012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ету, электрондық есептеу машиналарының операторы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1401000, 1401012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пайдалану, тас қалаушы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1504000, 1504062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шаруашылық, ауыл шаруашылығы өндірісінің тракторшы-машинисі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 әкімдігі білім басқармасының "Теректі колледжі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1504000, 1504042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шаруашылық, көкөніс өсіруші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1504000, 1504092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шаруашылық, электр құрал-жабдықтарына қызмет көрсету жөніндегі электрмонтер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1504000, 1504082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шаруашылық, ауыл шаруашылығы өндірісінің тракторшы-машинисі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1304000, 1304012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ету, электрондық есептеу машиналарының операторы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1513000, 1513012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Ветеринария, жануарларды ветеринарлық өңдеуші оператор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 әкімдігі білім басқармасының "А.Иманов атындағы жол-көлік колледжі" МКҚК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0508000, 0508012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ұйымдастыру, аспаз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1402000, 1402102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Жол-құрылыс машиналарын техникалық пайдалану, бір ожаулы экскаватор машинисі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1402000, 1402132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Жол-құрылыс машиналарын техникалық пайдалану, автогрейдер машинисі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1402000, 1402162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Жол-құрылыс машиналарын техникалық пайдалану, автомобиль кранының машинисі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1201000, 1201011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пайдалану, жүргізуші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1114000, 1114042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ісі, электр газымен дәнекерлеуші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1402000, 1402203*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Жол-құрылыс машиналарын техникалық пайдалану, техник-механик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 әкімдігі білім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колледжі" МКҚК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1504000, 1504062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шаруашылық, ауыл шаруашылығы өндірісінің тракторшы-машинисі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1504000, 1504042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шаруашылық, аспаз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1114000, 1114042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ісі, электр газымен дәнекерлеуші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1504000, 1504092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шаруашылық, электр құрал-жабдықтарына қызмет көрсету жөніндегі электрмонтер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әкімдігі білім басқармасының "Ақжайық аграрлық-техникалық колледжі" МКҚК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шаруашылық, ауыл шаруашылығы өндірісінің тракторшы-машинисі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1304000, 1304012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ету, электрондық есептеу машиналарының операторы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1114000, 1114042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ісі, электр газымен дәнекерлеуші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0104000, 0104023*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 беру, өндірістік оқыту шебері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0518000, 0518033*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аудит, экономист-бухгалтер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1513000, 1513063*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Ветеринария, ветеринарлық техник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 әкімдігі білім басқармасының "Ақсай техникалық колледжі" МКҚК</w:t>
            </w:r>
          </w:p>
        </w:tc>
      </w:tr>
      <w:tr>
        <w:trPr>
          <w:trHeight w:val="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1504000, 1504062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шаруашылық, ауыл шаруашылығы өндірісінің тракторшы-машинисі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0809000, 0809202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және газ кен орындарын пайдалану, ұңғымаларды жер астында жөндеу жөніндегі оператор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1114000, 1114042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ісі, электр газымен дәнекерлеуші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1504000, 1504042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шаруашылық, аспаз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2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1201000, 1201123*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пайдалану, 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0819000, 0819073*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және газды қайта өңдеу технологиясы, техник-технолог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 әкімдігі білім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"Рубежка колледжі" МКҚК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1504000, 1504042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шаруашылық, аспаз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1504000, 1504062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шаруашылық, ауыл шаруашылығы өндірісінің тракторшы-машинисі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1114000, 1114042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ісі, электр газымен дәнекерлеуші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 әкімдігі білім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колледжі" МКҚК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1504000, 1504062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шаруашылық, ауыл шаруашылығы өндірісінің тракторшы-машинисі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1304000, 1304012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ету, электрондық есептеу машиналарының операторы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1401000, 1401042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пайдалану, сылақшы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 әкімдігі білім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"Бөкей ордасы колледжі" МКҚК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1504000, 1504062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шаруашылық, ауыл шаруашылығы өндірісінің тракторшы-машинисі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1504000, 1504042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шаруашылық, аспаз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1304000, 1304012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ету, электрондық есептеу машиналарының операторы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1504000, 1504082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шаруашылық, автокөлік жүргізушісі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 әкімдігі білім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"Сырым колледжі" МКҚК</w:t>
            </w:r>
          </w:p>
        </w:tc>
      </w:tr>
      <w:tr>
        <w:trPr>
          <w:trHeight w:val="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1504000, 1504062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шаруашылық, ауыл шаруашылығы өндірісінің тракторшы-машинисі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1114000, 1114042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ісі, электр газымен дәнекерлеуші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1401000, 1401012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пайдалану, тас қалаушы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1211000, 1211062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үлгілеу, тігінші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1504000, 1504052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шаруашылық, сатушы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 әкімдігі білім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"Тасқала колледжі" МКҚК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1504000, 1504062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шаруашылық, ауыл шаруашылығы өндірісінің тракторшы-машинисі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1504000, 1504092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шаруашылық, электр құрал-жабдықтарына қызмет көрсету жөніндегі электрмонтер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1401000, 1401012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пайдалану, тас қалаушы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0508000, 0508012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ұйымдастыру, аспаз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1201000, 1201072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пайдалану, автомобильдерді жөндейтін слесарь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 әкімдігі білім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"Қаратөбе колледжі" МКҚК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1504000, 1504052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шаруашылық, сатушы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1114000, 1114042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ісі, электр газымен дәнекерлеуші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1211000, 1211062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үлгілеу, тігінші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1504000, 1504062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шаруашылық, ауыл шаруашылығы өндірісінің тракторшы-машинисі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 әкімдігі білім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"Орал колледжі" МКҚК</w:t>
            </w:r>
          </w:p>
        </w:tc>
      </w:tr>
      <w:tr>
        <w:trPr>
          <w:trHeight w:val="1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1401000, 1401022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пайдалану, ағаш шебері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1403000, 1403082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құрылғыларды, желдеткіштерді және инженерлік жүйелерді құрастыру, пайдалану, электр газымен дәнекерлеуші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</w:p>
        </w:tc>
      </w:tr>
      <w:tr>
        <w:trPr>
          <w:trHeight w:val="9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Орта кәсіптік білім беру мамандықтары (жоспарланған қабылдау - 1227 адам, немесе 33%). Жұмысшы мамандықтарына жоспарланған қабылдау - 2495 адам, немесе барлық мемлекеттік білім беру тапсырысының 67%.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