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520e" w14:textId="0a35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2011 жылғы 15 желтоқсандағы № 3170 "Орал қаласы бойынша 2012 жылға халықтың нысаналы топтары үшін әлеуметтік жұмыс орындарын ұйымдастыру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2012 жылғы 29 наурыздағы № 702 қаулысы. Батыс Қазақстан облысы Әділет департаментінде 2012 жылғы 27 сәуірде № 7-1-228 тіркелді. Күші жойылды - Батыс Қазақстан облысы Орал қаласы әкімдігінің 2012 жылғы 13 желтоқсандағы № 3193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қаласы әкімдігінің 2012.12.13 № 3193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халықты жұмыспен қамту саясатын іске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әкімдігінің "Орал қаласы бойынша 2012 жылға халықтың нысаналы топтары үшін әлеуметтік жұмыс орындарын ұйымдастыру туралы" 2011 жылғы 15 желтоқсандағы № 3170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7-1-226 тіркелген, 2012 жылғы 26 қаңтардағы "Жайық үні" газетінде № 4 және 2012 жылы 21 қаңтардағы "Приуралье" газетінде № 8 жарияланған 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Ә. Құттұмұрат-ұлына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 Б. Шәкімов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702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 қажеттілікке</w:t>
      </w:r>
      <w:r>
        <w:br/>
      </w:r>
      <w:r>
        <w:rPr>
          <w:rFonts w:ascii="Times New Roman"/>
          <w:b/>
          <w:i w:val="false"/>
          <w:color w:val="000000"/>
        </w:rPr>
        <w:t>
сәйкес әлеуметтік жұмыс орындарын</w:t>
      </w:r>
      <w:r>
        <w:br/>
      </w:r>
      <w:r>
        <w:rPr>
          <w:rFonts w:ascii="Times New Roman"/>
          <w:b/>
          <w:i w:val="false"/>
          <w:color w:val="000000"/>
        </w:rPr>
        <w:t>
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3384"/>
        <w:gridCol w:w="2477"/>
        <w:gridCol w:w="1137"/>
        <w:gridCol w:w="1354"/>
        <w:gridCol w:w="1181"/>
        <w:gridCol w:w="1765"/>
      </w:tblGrid>
      <w:tr>
        <w:trPr>
          <w:trHeight w:val="20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Кәсібі, қызметі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 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ай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уақы-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бюджет қаража-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тынан өте-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летін айлық жалақы-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мөлшері 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тіледі</w:t>
            </w:r>
          </w:p>
        </w:tc>
      </w:tr>
      <w:tr>
        <w:trPr>
          <w:trHeight w:val="23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"Балалар-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спорт мектебі -  Мұз айдыны спорт Сарайы" мемлекеттік коммуналдық қазыналық кәсіпорны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 мәдениет және тілдерді дамыту бөлімінің қалалық мәдениет және демалыс саябағы" мемлекеттік коммуналдық қазыналық кәсіпорны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"Жайықжылуқуат"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монтер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керлеуші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2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оралмандар" қоғамдық бірлестігі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Батыс Қазақстан облыстық филиалы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бау-бақшашылар қоғамы" қоғамдық бірлестігі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саларына қызмет көрсету бойынша 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"НҰР" пәтер иелері тұтыну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"Агрореммаш" Акционерлік қоғамының зауыт ықшамаудан пәтер иелерiнiң тұрғын үй кооперативi" пәтер иелерi тұтыну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"БОЛАШАК" үй-жайлар иелері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жүйелерiн оңдаушы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пәтер иелерiнің кооперативi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иелерi тұтыну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жатақханасына қызмет ететін "Шанырақ" тұтынушылар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жүйелерiн оңдаушы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"МУРКЕР" пәтер иелерінің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 жүргiзушi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"Родник" ғимарат иелері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пәтерлер иелерінің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леуші-су жүйелерiн оңдаушы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пәтер иелерi тұтыну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жүйелерiн оңдаушы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ағаш-ұстасы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пәтер иелерi тұтыну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иелерi тұтыну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тазалаушы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пәтер иелерi тұтыну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"Высота" пәтерлер иелерінің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"Диана-плюс"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еңбегі кесім-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төле-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неді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2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"АйБекСервис" жауапкершілігі 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ластырушы 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Құрылыс компаниясы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 қызметкері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қоғамының Орал оқу-өндірістік кәсіпорны"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шебері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құюшы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"Азия Тех Строй"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"OralProf-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Project"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ластырушы 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инженері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 бойынша маман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инженері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"БАЙБЕК"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 бөлімінің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күзетші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"Жайық Дент стоматология орталығы"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5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"ТРЕЙД Сыртқы Сауда Компаниясы"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"УралТехСервис"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17500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0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жүргізушілер мектебі "Самат"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"ALIM COM"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"АКЕLA"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"КазПРЕССА"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 қызметкері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"СКФ Отделстрой"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"Профиль"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мендәне-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"QHSE-Akbarys"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учаске шебері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өндіруші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"Экономика және Ақпараттық технологиялар колледжі" мемлекеттік емес білім беру мекемесі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4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Турсынова Ляна Алексеевна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6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Кадыралиев Гарифолла Нуримович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Суттибаева Айман Нурмухановна жеке кәсіпкер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асхана жұмысшысы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Турешева Кунслу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Бисенова Гульнара Кусайновна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Исатаева Сауле Есентаевна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0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әкімдігінің Орал қаласының тұрғын үй-коммуналдық шаруашылық, жолаушы көлігі және автомобиль жолдары бөлімінің Көп салалы мемлекеттік коммуналдық жол пайдалану кәсіпорны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Қылмыстық-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жүйесі комитеті түзеу мекемелерінің "Еңбек" шаруашылық жүргізу құқығындағы республикалық мемлекеттік кәсіпорнының "Еңбек-Орал" филиалы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қондыру шебері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технологі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 сметашы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сатып алу бойынша маман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облысындағы мүгедек балалардың "Бәйтерек"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уқалаушы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бау-бақшашылар қоғамы"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саларына қызмет көрсету бойынша 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"КазИИТУ" Ғылыми- өндірістік кешен" қауымдастығының заңды тұлғалардың бірлестігі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"Жұлдыз-Алға" пәтер иелерінің кооперативі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сыпырушы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"Металлбұйым-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дары" бірлескен өндірістік кәсіпорны"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жауапкершілігі шектеулі серіктестік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әдіспен құрылыс маманы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жұмыс істеуші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"Алим" инвестірлік компаниясы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каның бакалавры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қаржыгердің бакалавры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метрология және 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фикаттау бойынша маман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құрылысшы- 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"ALIM СОМ"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"АЕG"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бойынша 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"Ел-ырысы" ауыл шаруашылық тауарларының көтерме-бөлшек сауда базары"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дәрігері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 жұмысшысы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еден жуушы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"Елис"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"В, С"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"Д"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 жүргізуші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"Уральская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компания"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"ЭКОТЕХМОНТАЖ"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ағаш-ұстасы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қондырыл-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ғыларын құрамалау жөндеуші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жүйелерін құрамалау жөндеуші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"QHSE-Akbarys"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жөніндегі инженер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 "ТАЗА-пресс"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жөндеуші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ғимаратқа қызмет көрсетуші 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есепшіге көмекші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"Азов" жауапкершілігі шектеулі серіктестігі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"Tax Expert consulting" жауапкершілігі шектеулі серіктестігі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Аймурзина Райса Жумагуловна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жүйелік әкімгер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"Аиза"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Аменова Жасмина Рахимовна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Жантасов Амангали Утарович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 сатушы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"Парасат" жеке кәсіпкер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менеджері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менеджері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 меңгерушісі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оператор– кассир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газель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сатушы- кеңесші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"Аулетжан" шаруашылық қожалығы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"В, С, Д, Е"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жүргізуші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газэлектр-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Кабиева Алтын Кажыгалиевна жеке кәсіпкер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"Сырым А. Б."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