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e379" w14:textId="250e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аудандық мәслихаттың 2011 жылғы 22 желтоқсандағы № 36-2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2012 жылғы 26 шілдедегі № 5-2 шешімі. Батыс Қазақстан облысы Әділет департаментінде 2012 жылғы 7 тамызда № 7-2-138 тіркелді. Күші жойылды - Батыс Қазақстан облысы Ақжайық аудандық мәслихатының 2013 жылғы 5 қаңтардағы № 8-2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Ескерту. Күші жойылды - Батыс Қазақстан облысы Ақжайық аудандық мәслихатының 05.01.2013 № 8-2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Ақжайық аудандық мәслихатының "2012 - 2014 жылдарға арналған аудандық бюджет туралы" 2011 жылғы 22 желтоқсандағы № 36-2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7-2-129 тіркелген, 2012 жылғы 12 қаңтардағы, 2012 жылғы 19 қаңтардағы, 2012 жылғы 26 қаңтардағы, 2012 жылғы 2 ақпандағы, 2012 жылғы 9 ақпандағы, 2012 жылғы 16 ақпандағы, 2012 жылғы 1 наурыздағы, 2012 жылғы 15 наурыздағы "Жайық таңы" газетінде № 2, № 3, № 4, № 5, № 6, № 7, № 9, № 11 жарияланған), келесі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"3 815 804" деген сан "3 820 804"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"653 178" деген сан "658 178"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"3 823 967" деген сан "3 828 967" деген санмен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2012 жылдың 1 қаңтарынан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Мусағалиева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26 шілдедегі № 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"Ақжайық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желтоқсандағы № 36-2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"2012-2014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өзгерістер енгізу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"2012-2014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36-2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1061"/>
        <w:gridCol w:w="683"/>
        <w:gridCol w:w="150"/>
        <w:gridCol w:w="6765"/>
        <w:gridCol w:w="29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3820804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663546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658178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154244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320747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пайдаланылғаны үшін түсетін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бизнесте салық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меншіктегі мүлікті жалға беруден түсетін кірістер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ҚР Ұлттық Банкінің бюджеттен (шығыстар сметасынан) ұсталатын және қаржыландырылатын мемлекеттік мекемелер салатын айыппұлдар,өсімпұлдар, санкциялар, өндіріп алулар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санкциялар, өндіріп алулар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3157258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3157258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3157258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және Алматы қалаларының бюджеттеріне берілетін трансферттер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бюджеттің, Астана және Алматы қалалары бюджеттерінің басқа облыстық бюджеттермен, Астана және Алматы қалаларының бюджеттерімен өзара қатынастары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415"/>
        <w:gridCol w:w="876"/>
        <w:gridCol w:w="876"/>
        <w:gridCol w:w="7689"/>
        <w:gridCol w:w="17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3828967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мәслихатының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әкімінің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мұқтаждықтар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жою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2485742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195618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оқытуды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2049655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340874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320482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- 2020 бағдарламасы бойынша ауылдық елді мекендерді дамыту шеңберінде объектілерді жөндеу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сәулет,қала құрылысы және құрылыс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 көшелерді жарықтандыру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туысы жоқ адамдарды жерлеу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Елді-мекендердегі көшелерді жарықтандыру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Елді-мекендердің санитариясын қамтамасыз 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кеңестік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341224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деңгейде спорттық жарыстар өткізу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100789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іске асыру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қаланың)сәулет, қала құрылысы және құрылыс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құрлыс қызметі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қала құрылысы және құрылыс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аумағында ұтымды және тиімді қала құрылысын игеруді қамтамасыз ету жөніндегі қызметтер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бағдарламасы шеңберінде жеке кәсіпкерлікті қолдау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кәсіпкерлік, өнеркәсіп, ауыл шаруашылығы және ветеринарии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жөніндегі шараларды іске асыру үшін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республикалық маңызы бар қалалардың, астананың бюджеттерінен берілетін нысаналы трансферттердің есебінен табиғи және техногендік сипаттағы төтенше жағдайлардың салдарларын жою, әкiмшiлiк-аумақтық бiрлiктiң саяси, экономикалық және әлеуметтiк тұрақтылығына,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іс-шаралар жүргізу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Мақсатына сай пайдаланылмаған нысаналы трансферттерді қайтару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(АРТЫҚШЫЛЫҒЫ)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-121362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 (АРТЫҚШЫЛЫҒЫН ПАЙДАЛАНУ) ҚАРЖЫЛАНДЫРУ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121362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қаланың)экономика және қаржы бөлімі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бөлінген пайдаланылмаған бюджеттік кредиттерді қайтару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