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4982" w14:textId="b6d4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ауданында аз қамтамасыз етілген отбасыларға (азаматтарға) тұрғын үй көмегін көрсетудің мөлшерін және тәртібін айқындау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2012 жылғы 19 шілдедегі № 5-6 шешімі. Батыс Қазақстан облысы Әділет департаментінде 2012 жылғы 24 тамызда № 7-3-135 тіркелді. Күші жойылды - Батыс Қазақстан облысы Бөрлі аудандық мәслихатының 2013 жылғы 24 желтоқсандағы № 17-11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24.12.2013 </w:t>
      </w:r>
      <w:r>
        <w:rPr>
          <w:rFonts w:ascii="Times New Roman"/>
          <w:b w:val="false"/>
          <w:i w:val="false"/>
          <w:color w:val="ff0000"/>
          <w:sz w:val="28"/>
        </w:rPr>
        <w:t>№ 17-11</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Бөрлі ауданында аз қамтамасыз етілген отбасыларға (азаматтарға) тұрғын үй көмегін көрсетудің мөлшерін және тәртібін айқындау туралы Қағидасы бекітілсін.</w:t>
      </w:r>
      <w:r>
        <w:br/>
      </w:r>
      <w:r>
        <w:rPr>
          <w:rFonts w:ascii="Times New Roman"/>
          <w:b w:val="false"/>
          <w:i w:val="false"/>
          <w:color w:val="000000"/>
          <w:sz w:val="28"/>
        </w:rPr>
        <w:t>
      </w:t>
      </w:r>
      <w:r>
        <w:rPr>
          <w:rFonts w:ascii="Times New Roman"/>
          <w:b w:val="false"/>
          <w:i w:val="false"/>
          <w:color w:val="000000"/>
          <w:sz w:val="28"/>
        </w:rPr>
        <w:t>2. Осы шешім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Кусаинова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2012 жылғы 19 шілдедегі</w:t>
            </w:r>
            <w:r>
              <w:br/>
            </w:r>
            <w:r>
              <w:rPr>
                <w:rFonts w:ascii="Times New Roman"/>
                <w:b w:val="false"/>
                <w:i w:val="false"/>
                <w:color w:val="000000"/>
                <w:sz w:val="20"/>
              </w:rPr>
              <w:t>№ 5-6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Бөрлі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мөлшерін және тәртібін айқындау</w:t>
      </w:r>
      <w:r>
        <w:br/>
      </w:r>
      <w:r>
        <w:rPr>
          <w:rFonts w:ascii="Times New Roman"/>
          <w:b/>
          <w:i w:val="false"/>
          <w:color w:val="000000"/>
        </w:rPr>
        <w:t>Қағидасы</w:t>
      </w:r>
    </w:p>
    <w:p>
      <w:pPr>
        <w:spacing w:after="0"/>
        <w:ind w:left="0"/>
        <w:jc w:val="left"/>
      </w:pPr>
      <w:r>
        <w:rPr>
          <w:rFonts w:ascii="Times New Roman"/>
          <w:b w:val="false"/>
          <w:i w:val="false"/>
          <w:color w:val="000000"/>
          <w:sz w:val="28"/>
        </w:rPr>
        <w:t xml:space="preserve">      Бөрлі ауданында аз қамтамасыз етілген отбасыларға (азаматтарға) тұрғын үй көмегін көрсетудің мөлшерін және тәртібін айқындау Қағидасын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(азаматының)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мемлекеттік мекеме "Батыс Қазақстан облысы Бөрлі аудандық жұмыспен қамту және әлеуметтік бағдарламалар бөлімі" (бұдан әрі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қөмегін алуға құқығы бар адамдар.</w:t>
      </w:r>
      <w:r>
        <w:br/>
      </w:r>
      <w:r>
        <w:rPr>
          <w:rFonts w:ascii="Times New Roman"/>
          <w:b w:val="false"/>
          <w:i w:val="false"/>
          <w:color w:val="000000"/>
          <w:sz w:val="28"/>
        </w:rPr>
        <w:t>
      2. Тұрғын үй көмегі жергілікті бюджет қаражаты есебінен Бөрлі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Бөрлі аудандық мәслихаттың 2012.12.06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 Тұрғын үйді (тұрғын ғимаратты) күтіп-ұстауға арналған шығыстарға, жалға алған тұрғын үйді пайдалануға, коммуналдық қызметтерді және телекоммуникация желісіне қосылған телефон үшін абоненттік төлемақыны ұлғайту бөлігіндегі байланыс қызметтерді тұтынуға,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үшін шекті жол берілетін шығыстар үлесі отбасының (азаматының) жиынтық табысынан бес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Бөрлі аудандық мәслихаттың 2012.12.06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облысы Бөрлі аудандық мәслихаттың 2012.12.06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Тұрғын үй көмегін тағайындау тәртібі</w:t>
      </w:r>
    </w:p>
    <w:bookmarkEnd w:id="1"/>
    <w:p>
      <w:pPr>
        <w:spacing w:after="0"/>
        <w:ind w:left="0"/>
        <w:jc w:val="left"/>
      </w:pPr>
      <w:r>
        <w:rPr>
          <w:rFonts w:ascii="Times New Roman"/>
          <w:b w:val="false"/>
          <w:i w:val="false"/>
          <w:color w:val="000000"/>
          <w:sz w:val="28"/>
        </w:rPr>
        <w:t>      5.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Батыс Қазақстан облысы Бөрлі аудандық мәслихаттың 2012.12.06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6. Тұрғын көмектi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r>
        <w:br/>
      </w:r>
      <w:r>
        <w:rPr>
          <w:rFonts w:ascii="Times New Roman"/>
          <w:b w:val="false"/>
          <w:i w:val="false"/>
          <w:color w:val="000000"/>
          <w:sz w:val="28"/>
        </w:rPr>
        <w:t>
      7.Отбасының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r>
        <w:br/>
      </w:r>
      <w:r>
        <w:rPr>
          <w:rFonts w:ascii="Times New Roman"/>
          <w:b w:val="false"/>
          <w:i w:val="false"/>
          <w:color w:val="000000"/>
          <w:sz w:val="28"/>
        </w:rPr>
        <w:t>
      8.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көмекті заңсыз тағайындауға әкеп соқтырған жалған мәліметтер бергені анықталған жағдайда өтініш берушіге тағайындалған тұрғын үй көмегінің төлеу тоқтатылады.</w:t>
      </w:r>
      <w:r>
        <w:br/>
      </w:r>
      <w:r>
        <w:rPr>
          <w:rFonts w:ascii="Times New Roman"/>
          <w:b w:val="false"/>
          <w:i w:val="false"/>
          <w:color w:val="000000"/>
          <w:sz w:val="28"/>
        </w:rPr>
        <w:t>
      Артық төленген соммалар өз еркімен, ал бас тартқан жағдайда сот тәртібімен қайтарылуға жатады.</w:t>
      </w:r>
      <w:r>
        <w:br/>
      </w: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Тұрғын үй көмегін төлеу</w:t>
      </w:r>
    </w:p>
    <w:bookmarkEnd w:id="2"/>
    <w:p>
      <w:pPr>
        <w:spacing w:after="0"/>
        <w:ind w:left="0"/>
        <w:jc w:val="left"/>
      </w:pPr>
      <w:r>
        <w:rPr>
          <w:rFonts w:ascii="Times New Roman"/>
          <w:b w:val="false"/>
          <w:i w:val="false"/>
          <w:color w:val="000000"/>
          <w:sz w:val="28"/>
        </w:rPr>
        <w:t>      10. Аз қамтамасыз етілген отбасыларға (азаматтарға) тұрғын үй көмегін төлеу екінші деңгейлі банктер арқылы уәкілетті органмен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