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c086e1" w14:textId="1c086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Казталов ауданында аз қамтамасыз етілген отбасыларға (азаматтарға) тұрғын үй көмегін көрсетудің мөлшерін және тәртібін айқындау туралы Қағиданы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Казталов аудандық мәслихатының 2012 жылғы 30 шілдедегі № 7-3 шешімі. Батыс Қазақстан облысы Әділет департаментінде 2012 жылғы 28 тамызда № 7-8-148 тіркелді. Күші жойылды - Батыс Қазақстан облысы Казталов аудандық мәслихаттың 2013 жылғы 30 қазандағы № 18-2 шешімімен</w:t>
      </w:r>
    </w:p>
    <w:p>
      <w:pPr>
        <w:spacing w:after="0"/>
        <w:ind w:left="0"/>
        <w:jc w:val="both"/>
      </w:pPr>
      <w:r>
        <w:rPr>
          <w:rFonts w:ascii="Times New Roman"/>
          <w:b w:val="false"/>
          <w:i w:val="false"/>
          <w:color w:val="ff0000"/>
          <w:sz w:val="28"/>
        </w:rPr>
        <w:t>      Ескерту. Күші жойылды - Батыс Қазақстан облысы Казталов аудандық мәслихаттың 30.10.2013 № 18-2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1997 жылғы 16 сәуірдегі "Тұрғын үй қатынастары  </w:t>
      </w:r>
      <w:r>
        <w:rPr>
          <w:rFonts w:ascii="Times New Roman"/>
          <w:b w:val="false"/>
          <w:i w:val="false"/>
          <w:color w:val="000000"/>
          <w:sz w:val="28"/>
        </w:rPr>
        <w:t>туралы"</w:t>
      </w:r>
      <w:r>
        <w:rPr>
          <w:rFonts w:ascii="Times New Roman"/>
          <w:b w:val="false"/>
          <w:i w:val="false"/>
          <w:color w:val="000000"/>
          <w:sz w:val="28"/>
        </w:rPr>
        <w:t xml:space="preserve"> Заңдарына және Қазақстан Республикасы Үкiметiнiң 2009 жылғы 30 желтоқсандағы № 2314 "Тұрғын үй көмегiн көрсету ережесiн бекiту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Казталов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Казталов ауданында аз қамтамасыз етілген отбасыларға (азаматтарға) тұрғын үй көмегін көрсетудің мөлшерін және тәртібін айқындау туралы Қағидасы бекітілсін.</w:t>
      </w:r>
      <w:r>
        <w:br/>
      </w:r>
      <w:r>
        <w:rPr>
          <w:rFonts w:ascii="Times New Roman"/>
          <w:b w:val="false"/>
          <w:i w:val="false"/>
          <w:color w:val="000000"/>
          <w:sz w:val="28"/>
        </w:rPr>
        <w:t>
</w:t>
      </w:r>
      <w:r>
        <w:rPr>
          <w:rFonts w:ascii="Times New Roman"/>
          <w:b w:val="false"/>
          <w:i w:val="false"/>
          <w:color w:val="000000"/>
          <w:sz w:val="28"/>
        </w:rPr>
        <w:t>
      2. Осы шешім әділет органдарында мемлекеттік тіркелген күннен бастап күшіне енеді және алғашқы ресми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Сессия төрағасы                  Ж. Қайыров</w:t>
      </w:r>
      <w:r>
        <w:br/>
      </w:r>
      <w:r>
        <w:rPr>
          <w:rFonts w:ascii="Times New Roman"/>
          <w:b w:val="false"/>
          <w:i w:val="false"/>
          <w:color w:val="000000"/>
          <w:sz w:val="28"/>
        </w:rPr>
        <w:t>
</w:t>
      </w:r>
      <w:r>
        <w:rPr>
          <w:rFonts w:ascii="Times New Roman"/>
          <w:b w:val="false"/>
          <w:i/>
          <w:color w:val="000000"/>
          <w:sz w:val="28"/>
        </w:rPr>
        <w:t>      Мәслихат хатшысы                 Е. Газизов</w:t>
      </w:r>
    </w:p>
    <w:bookmarkStart w:name="z3" w:id="1"/>
    <w:p>
      <w:pPr>
        <w:spacing w:after="0"/>
        <w:ind w:left="0"/>
        <w:jc w:val="both"/>
      </w:pPr>
      <w:r>
        <w:rPr>
          <w:rFonts w:ascii="Times New Roman"/>
          <w:b w:val="false"/>
          <w:i w:val="false"/>
          <w:color w:val="000000"/>
          <w:sz w:val="28"/>
        </w:rPr>
        <w:t>
Казталов аудандық мәслихаттың</w:t>
      </w:r>
      <w:r>
        <w:br/>
      </w:r>
      <w:r>
        <w:rPr>
          <w:rFonts w:ascii="Times New Roman"/>
          <w:b w:val="false"/>
          <w:i w:val="false"/>
          <w:color w:val="000000"/>
          <w:sz w:val="28"/>
        </w:rPr>
        <w:t>
2012 жылғы 30 шілдедегі</w:t>
      </w:r>
      <w:r>
        <w:br/>
      </w:r>
      <w:r>
        <w:rPr>
          <w:rFonts w:ascii="Times New Roman"/>
          <w:b w:val="false"/>
          <w:i w:val="false"/>
          <w:color w:val="000000"/>
          <w:sz w:val="28"/>
        </w:rPr>
        <w:t>
№ 7-3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Казталов ауданында аз қамтамасыз</w:t>
      </w:r>
      <w:r>
        <w:br/>
      </w:r>
      <w:r>
        <w:rPr>
          <w:rFonts w:ascii="Times New Roman"/>
          <w:b/>
          <w:i w:val="false"/>
          <w:color w:val="000000"/>
        </w:rPr>
        <w:t>
етілген отбасыларға (азаматтарға)</w:t>
      </w:r>
      <w:r>
        <w:br/>
      </w:r>
      <w:r>
        <w:rPr>
          <w:rFonts w:ascii="Times New Roman"/>
          <w:b/>
          <w:i w:val="false"/>
          <w:color w:val="000000"/>
        </w:rPr>
        <w:t>
тұрғын үй көмегін көрсетудің</w:t>
      </w:r>
      <w:r>
        <w:br/>
      </w:r>
      <w:r>
        <w:rPr>
          <w:rFonts w:ascii="Times New Roman"/>
          <w:b/>
          <w:i w:val="false"/>
          <w:color w:val="000000"/>
        </w:rPr>
        <w:t>
мөлшерін және тәртібін айқындау</w:t>
      </w:r>
      <w:r>
        <w:br/>
      </w:r>
      <w:r>
        <w:rPr>
          <w:rFonts w:ascii="Times New Roman"/>
          <w:b/>
          <w:i w:val="false"/>
          <w:color w:val="000000"/>
        </w:rPr>
        <w:t>
Қағидасы</w:t>
      </w:r>
    </w:p>
    <w:p>
      <w:pPr>
        <w:spacing w:after="0"/>
        <w:ind w:left="0"/>
        <w:jc w:val="both"/>
      </w:pPr>
      <w:r>
        <w:rPr>
          <w:rFonts w:ascii="Times New Roman"/>
          <w:b w:val="false"/>
          <w:i w:val="false"/>
          <w:color w:val="000000"/>
          <w:sz w:val="28"/>
        </w:rPr>
        <w:t>      Казталов ауданында аз қамтамасыз етілген отбасыларға (азаматтарға) тұрғын үй көмегін көрсетудің мөлшерін және тәртібін айқындау Қағидасын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қамтамасыз етілген отбасыларға (азаматтарға) тұрғын үй көмегін көрсетудің мөлшерін және тәртібін айқындайды.</w:t>
      </w:r>
    </w:p>
    <w:bookmarkStart w:name="z4"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Осы Қағидада мынадай негізгі ұғымдар пайдаланылады:</w:t>
      </w:r>
      <w:r>
        <w:br/>
      </w:r>
      <w:r>
        <w:rPr>
          <w:rFonts w:ascii="Times New Roman"/>
          <w:b w:val="false"/>
          <w:i w:val="false"/>
          <w:color w:val="000000"/>
          <w:sz w:val="28"/>
        </w:rPr>
        <w:t>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тұрғын үйді (тұрғын ғимаратты) күтіп-ұстауға, коммуналдық қызметтер мен байланыс қызметтерін тұтынуға жұмсалған шығыстарының шекті жол берілетін деңгейінің отбасының (азаматтың) орташа айлық жиынтық кірісіне пайызбен қатынасы;</w:t>
      </w:r>
      <w:r>
        <w:br/>
      </w:r>
      <w:r>
        <w:rPr>
          <w:rFonts w:ascii="Times New Roman"/>
          <w:b w:val="false"/>
          <w:i w:val="false"/>
          <w:color w:val="000000"/>
          <w:sz w:val="28"/>
        </w:rPr>
        <w:t>
      отбасының (азаматтың) жиынтық табысы – тұрғын үй көмегін тағайындауға өтініш білдірілген тоқсанның алдындағы тоқсанда отбасы (азамат) кірістерінің жалпы сомасы;</w:t>
      </w:r>
      <w:r>
        <w:br/>
      </w:r>
      <w:r>
        <w:rPr>
          <w:rFonts w:ascii="Times New Roman"/>
          <w:b w:val="false"/>
          <w:i w:val="false"/>
          <w:color w:val="000000"/>
          <w:sz w:val="28"/>
        </w:rPr>
        <w:t>
      кондоминиум объектісін басқару органы – кондоминиум объектісін басқару жөніндегі функцияларды жүзеге асыратын жеке немесе заңды тұлға;</w:t>
      </w:r>
      <w:r>
        <w:br/>
      </w:r>
      <w:r>
        <w:rPr>
          <w:rFonts w:ascii="Times New Roman"/>
          <w:b w:val="false"/>
          <w:i w:val="false"/>
          <w:color w:val="000000"/>
          <w:sz w:val="28"/>
        </w:rPr>
        <w:t>
      уәкілетті орган – тұрғын үй көмегін тағайындауды жүзеге асыратын мемлекеттік мекеме "Батыс Қазақстан облысы Казталов аудандық жұмыспен қамту және әлеуметтік бағдарламалар бөлімі" (бұдан әрі уәкілетті орган);</w:t>
      </w:r>
      <w:r>
        <w:br/>
      </w:r>
      <w:r>
        <w:rPr>
          <w:rFonts w:ascii="Times New Roman"/>
          <w:b w:val="false"/>
          <w:i w:val="false"/>
          <w:color w:val="000000"/>
          <w:sz w:val="28"/>
        </w:rPr>
        <w:t>
      тұрғын үйді (тұрғын ғимаратты)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жұмсалатын шығыстарға, кондоминиум объектісінің ортақ мүлкін күтіп–ұстауға тұтынылған коммуналдық қызметтерді төлеуге жұмсалатын шығыстарға жалпы жиналыстың шешімімен белгіленген ай сайынғы жарналар арқылы төленетін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ақша жинақтауға жұмсалатын жарналар;</w:t>
      </w:r>
      <w:r>
        <w:br/>
      </w:r>
      <w:r>
        <w:rPr>
          <w:rFonts w:ascii="Times New Roman"/>
          <w:b w:val="false"/>
          <w:i w:val="false"/>
          <w:color w:val="000000"/>
          <w:sz w:val="28"/>
        </w:rPr>
        <w:t>
      аз қамтылған отбасылар (азаматтар) - Қазақстан Республикасының тұрғын үй заңнамасына сәйкес тұрғын үй көмегін алуға құқығы бар адамдар.</w:t>
      </w:r>
      <w:r>
        <w:br/>
      </w:r>
      <w:r>
        <w:rPr>
          <w:rFonts w:ascii="Times New Roman"/>
          <w:b w:val="false"/>
          <w:i w:val="false"/>
          <w:color w:val="000000"/>
          <w:sz w:val="28"/>
        </w:rPr>
        <w:t>
      2. Тұрғын үй көмегі жергілікті бюджет қаражаты есебінен Казталов ауданында тұрақты тұратын аз қамтылған отбасыларға (азаматтарға):</w:t>
      </w:r>
      <w:r>
        <w:br/>
      </w:r>
      <w:r>
        <w:rPr>
          <w:rFonts w:ascii="Times New Roman"/>
          <w:b w:val="false"/>
          <w:i w:val="false"/>
          <w:color w:val="000000"/>
          <w:sz w:val="28"/>
        </w:rPr>
        <w:t>
      жекешелендірілген тұрғын үй жайларда (пәтерлерде) тұратын немесе мемлекеттік тұрғын үй қорындағы үй жайларды (пәтерлерді) жалдаушылар (қосымша жалдаушылар) болып табылатын отбасыларға (азаматтарға) тұрғын үйді (тұрғын ғимаратты) күтіп ұстауға арналған шығыстарға;</w:t>
      </w:r>
      <w:r>
        <w:br/>
      </w:r>
      <w:r>
        <w:rPr>
          <w:rFonts w:ascii="Times New Roman"/>
          <w:b w:val="false"/>
          <w:i w:val="false"/>
          <w:color w:val="000000"/>
          <w:sz w:val="28"/>
        </w:rPr>
        <w:t>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r>
        <w:br/>
      </w:r>
      <w:r>
        <w:rPr>
          <w:rFonts w:ascii="Times New Roman"/>
          <w:b w:val="false"/>
          <w:i w:val="false"/>
          <w:color w:val="000000"/>
          <w:sz w:val="28"/>
        </w:rPr>
        <w:t>
      жергілікті атқарушы орган жеке тұрғын үй қорынан жалға алған тұрғын үй-жайды пайдаланғаны үшін жалға алу төлемақысын төлеуге;</w:t>
      </w:r>
      <w:r>
        <w:br/>
      </w:r>
      <w:r>
        <w:rPr>
          <w:rFonts w:ascii="Times New Roman"/>
          <w:b w:val="false"/>
          <w:i w:val="false"/>
          <w:color w:val="000000"/>
          <w:sz w:val="28"/>
        </w:rPr>
        <w:t>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есептеуіштін құнын төлеуге беріледі.</w:t>
      </w:r>
      <w:r>
        <w:br/>
      </w:r>
      <w:r>
        <w:rPr>
          <w:rFonts w:ascii="Times New Roman"/>
          <w:b w:val="false"/>
          <w:i w:val="false"/>
          <w:color w:val="000000"/>
          <w:sz w:val="28"/>
        </w:rPr>
        <w:t>
      Аз қамтамасыз етілген отбасылардың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r>
        <w:br/>
      </w:r>
      <w:r>
        <w:rPr>
          <w:rFonts w:ascii="Times New Roman"/>
          <w:b w:val="false"/>
          <w:i w:val="false"/>
          <w:color w:val="000000"/>
          <w:sz w:val="28"/>
        </w:rPr>
        <w:t>
      Тұрғын үй көмегі телекоммуникация желісіне қосылған телефон үшін абоненттік төлемақының, жеке тұрғын үй қорынан жергілікті атқарушы орган жалдаған тұрғын үй-жайды пайдаланғаны үшін жалға алу ақысының ұлғаюы бөлігінде тұрғын үйді (тұрғын ғимаратты) күтіп–ұстауға арналған шығыстарға, жекешелендірілген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коммуналдық қызметтер мен байланыс қызметтерін тұтынуға нормалар шегінде ақы төлеу сомасы мен отбасының (азаматтардың) осы мақсаттарға жұмсаған шығыстарының шекті жол берілетін деңгейінің арасындағы айырма ретінде айқындалады. Тұрғын үйді (тұрғын ғимаратты) күтіп-ұстауға арналған шығыстарға, жалға алған тұрғын үйді пайдаланғаны үшін шекті жол берілетін шығыстар үлесі отбасының (азаматының) жиынтық табысынан он пайыз мөлшерінде, жекешелендірілген үй-жайларда (пәтерлерде), жеке тұрғын үйде тұрып жатқандарға тәулік уақыты бойынша электрэнергиясының шығынын саралап есепке алатын және бақылайтын, дәлдік сыныбы 1-ден төмен емес электроэнергиясын бір фазалық есептеуіштің құнын және коммуналдық қызметтерді тұтынуға, сонымен қатар телекоммуникация желісіне қосылған телефон үшін абоненттік төлемақының өтуі бөлігіндегі байланыс қызметі үшін шекті жол берілетін шығыстар үлесі отбасының (азаматының) жиынтық табысынан он пайыз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      Ескерту. 2 тармақ жаңа редакцияда - Батыс Қазақстан облысы Казталов аудандық мәслихатының 2012.12.26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3. Аталған жерлерде тұрақты тұратын адамдарға тұрғын үйді (тұрғын ғимаратты) күтіп-ұстауға арналған ай сайынғы және нысаналы жарналардың мөлшерiн айқындайтын сметаға сәйкес, тұрғын үйді (тұрғын ғимаратты) күтіп-ұстауға арналған коммуналдық қызметтер көрсету ақысын төлеу, сондай-ақ жекешелендірілген тұрғын үй-жайларында (пәтерлерде), жеке тұрғын үйде пайдалануда тұрған дәлдік сыныбы 2,5 электр энергиясын бір фазалық есептеуіштің орнына орнатылатын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жеткiзушiлер ұсынған шоттар бойынша тұрғын үй көмегі бюджет қаражаты есебінен көрсетіледі.</w:t>
      </w:r>
      <w:r>
        <w:br/>
      </w:r>
      <w:r>
        <w:rPr>
          <w:rFonts w:ascii="Times New Roman"/>
          <w:b w:val="false"/>
          <w:i w:val="false"/>
          <w:color w:val="000000"/>
          <w:sz w:val="28"/>
        </w:rPr>
        <w:t>
</w:t>
      </w:r>
      <w:r>
        <w:rPr>
          <w:rFonts w:ascii="Times New Roman"/>
          <w:b w:val="false"/>
          <w:i w:val="false"/>
          <w:color w:val="ff0000"/>
          <w:sz w:val="28"/>
        </w:rPr>
        <w:t xml:space="preserve">      Ескерту. 3 тармақ жаңа редакцияда - Батыс Қазақстан облысы Казталов аудандық мәслихатының 2012.12.26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5" w:id="3"/>
    <w:p>
      <w:pPr>
        <w:spacing w:after="0"/>
        <w:ind w:left="0"/>
        <w:jc w:val="left"/>
      </w:pPr>
      <w:r>
        <w:rPr>
          <w:rFonts w:ascii="Times New Roman"/>
          <w:b/>
          <w:i w:val="false"/>
          <w:color w:val="000000"/>
        </w:rPr>
        <w:t xml:space="preserve"> 
2. Тұрғын үй көмегін тағайындау тәртібі</w:t>
      </w:r>
    </w:p>
    <w:bookmarkEnd w:id="3"/>
    <w:p>
      <w:pPr>
        <w:spacing w:after="0"/>
        <w:ind w:left="0"/>
        <w:jc w:val="both"/>
      </w:pPr>
      <w:r>
        <w:rPr>
          <w:rFonts w:ascii="Times New Roman"/>
          <w:b w:val="false"/>
          <w:i w:val="false"/>
          <w:color w:val="000000"/>
          <w:sz w:val="28"/>
        </w:rPr>
        <w:t>      4. Тұрғын үй көмегін тағайындау үшін отбасы (азамат) уәкілетті органға өтініш береді және мынадай құжаттарды ұсынады:</w:t>
      </w:r>
      <w:r>
        <w:br/>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2) тұрғын үйге құқық беретін құжаттың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5) тұрғын үйді (тұрғын ғимаратты) күтіп–ұстауға арналған ай сайынғы жарналардың мөлшері туралы шоттар;</w:t>
      </w:r>
      <w:r>
        <w:br/>
      </w:r>
      <w:r>
        <w:rPr>
          <w:rFonts w:ascii="Times New Roman"/>
          <w:b w:val="false"/>
          <w:i w:val="false"/>
          <w:color w:val="000000"/>
          <w:sz w:val="28"/>
        </w:rPr>
        <w:t>
      6) коммуналдық қызметтерді тұтынуға арналған шоттар;</w:t>
      </w:r>
      <w:r>
        <w:br/>
      </w:r>
      <w:r>
        <w:rPr>
          <w:rFonts w:ascii="Times New Roman"/>
          <w:b w:val="false"/>
          <w:i w:val="false"/>
          <w:color w:val="000000"/>
          <w:sz w:val="28"/>
        </w:rPr>
        <w:t>
      7) телекоммуникация қызметтері үшін түбіртек-шот немесе байланыс қызметтерін көрсетуге арналған шарттың көшірмесі;</w:t>
      </w:r>
      <w:r>
        <w:br/>
      </w:r>
      <w:r>
        <w:rPr>
          <w:rFonts w:ascii="Times New Roman"/>
          <w:b w:val="false"/>
          <w:i w:val="false"/>
          <w:color w:val="000000"/>
          <w:sz w:val="28"/>
        </w:rPr>
        <w:t>
      8) жеке тұрғын үй қорынан жергілікті атқарушы орган жалдаған тұрғын үйді пайдаланғаны үшін жергілікті атқарушы орган берген жалдау ақысының мөлшері туралы шот;</w:t>
      </w:r>
      <w:r>
        <w:br/>
      </w:r>
      <w:r>
        <w:rPr>
          <w:rFonts w:ascii="Times New Roman"/>
          <w:b w:val="false"/>
          <w:i w:val="false"/>
          <w:color w:val="000000"/>
          <w:sz w:val="28"/>
        </w:rPr>
        <w:t>
      9) жекешелендірілген тұрғын үй-жайларда (пәтерлерде), жеке тұрғын үйде тұрып жатқандарға тәулік уақыты бойынша электр энергиясының шығынын саралап есепке алатын және бақылайтын, дәлдік сыныбы 1-ден төмен емес электр энергиясын бір фазалық есептеуіштің құнын төлеуге тұрғын үй көмегін көрсету жөніндегі шаралар қолданылатын түбіртек-шот.</w:t>
      </w:r>
      <w:r>
        <w:br/>
      </w:r>
      <w:r>
        <w:rPr>
          <w:rFonts w:ascii="Times New Roman"/>
          <w:b w:val="false"/>
          <w:i w:val="false"/>
          <w:color w:val="000000"/>
          <w:sz w:val="28"/>
        </w:rPr>
        <w:t>
</w:t>
      </w:r>
      <w:r>
        <w:rPr>
          <w:rFonts w:ascii="Times New Roman"/>
          <w:b w:val="false"/>
          <w:i w:val="false"/>
          <w:color w:val="ff0000"/>
          <w:sz w:val="28"/>
        </w:rPr>
        <w:t xml:space="preserve">      Ескерту. 4 тармаққа өзгерту енгізілді - Батыс Қазақстан облысы Казталов аудандық мәслихатының 2012.12.26 </w:t>
      </w:r>
      <w:r>
        <w:rPr>
          <w:rFonts w:ascii="Times New Roman"/>
          <w:b w:val="false"/>
          <w:i w:val="false"/>
          <w:color w:val="000000"/>
          <w:sz w:val="28"/>
        </w:rPr>
        <w:t>№ 9-6</w:t>
      </w:r>
      <w:r>
        <w:rPr>
          <w:rFonts w:ascii="Times New Roman"/>
          <w:b w:val="false"/>
          <w:i w:val="false"/>
          <w:color w:val="ff0000"/>
          <w:sz w:val="28"/>
        </w:rPr>
        <w:t xml:space="preserve"> (алғашқы ресми жарияланған күнінен бастап қолданысқа енгізіледі) Шешімімен.</w:t>
      </w:r>
      <w:r>
        <w:br/>
      </w:r>
      <w:r>
        <w:rPr>
          <w:rFonts w:ascii="Times New Roman"/>
          <w:b w:val="false"/>
          <w:i w:val="false"/>
          <w:color w:val="000000"/>
          <w:sz w:val="28"/>
        </w:rPr>
        <w:t>
      5. Тұрғын көмектi тағайындау оны алуға өтiнiш берген айдан бастап ағымдағы тоқсанның соңына дейiнгi мерзiмге жүзеге асырылады. Өтiнiш берген ай деп құжаттарын қосып өтiнiш берген ай есептеледi.</w:t>
      </w:r>
      <w:r>
        <w:br/>
      </w:r>
      <w:r>
        <w:rPr>
          <w:rFonts w:ascii="Times New Roman"/>
          <w:b w:val="false"/>
          <w:i w:val="false"/>
          <w:color w:val="000000"/>
          <w:sz w:val="28"/>
        </w:rPr>
        <w:t>
      6. Отбасының (азаматтың) табыстары, тұрғын үйді (тұрғын ғимаратты) күтіп-ұстауға және коммуналдық қызметтердің тұтыну төлемдерінің тарифтері өзгерген жағдайда уәкілетті орган бұрын тағайындалған көмекті қайта есептейді.</w:t>
      </w:r>
      <w:r>
        <w:br/>
      </w:r>
      <w:r>
        <w:rPr>
          <w:rFonts w:ascii="Times New Roman"/>
          <w:b w:val="false"/>
          <w:i w:val="false"/>
          <w:color w:val="000000"/>
          <w:sz w:val="28"/>
        </w:rPr>
        <w:t>
      7. Тұрғын үй көмегін алушылар тұрғын үй көмегін алуға әсер ететін мән-жайлар туралы он күн мерзiм ішінде уәкілетті органға хабарлауға мiндеттi, ал өтініш берушінің тұрғын үй көмегін заңсыз тағайындауға әкеп соқтырған жалған мәліметтер бергені анықталған жағдайда, өтініш берушіге тағайындалған тұрғын үй көмегін төлеу тоқтатылады.</w:t>
      </w:r>
      <w:r>
        <w:br/>
      </w:r>
      <w:r>
        <w:rPr>
          <w:rFonts w:ascii="Times New Roman"/>
          <w:b w:val="false"/>
          <w:i w:val="false"/>
          <w:color w:val="000000"/>
          <w:sz w:val="28"/>
        </w:rPr>
        <w:t>
      Артық төленген соммалар өз еркімен, ал бас тартқан жағдайда сот тәртібімен қайтарылуға жатады.</w:t>
      </w:r>
      <w:r>
        <w:br/>
      </w:r>
      <w:r>
        <w:rPr>
          <w:rFonts w:ascii="Times New Roman"/>
          <w:b w:val="false"/>
          <w:i w:val="false"/>
          <w:color w:val="000000"/>
          <w:sz w:val="28"/>
        </w:rPr>
        <w:t>
      8. Жеке меншiгiнде бiр тұрғын жай бiрлiгiнен артық тұрғын жайы немесе тұрғын жайын жалға немесе жартылай жалға берген отбасыларға (азаматтарға) тұрғын үй көмегі тағайындалмайды. Тұрғын үй көмегі 3 жасқа дейiнгi баланы тәрбиелеп отырған, күтімге мұқтаж мүгедектерді күтетін тұлғаларды, сонымен қатар емдеу мекемелерінде есепте тұрған психикалық аурулармен ауыратындар және уақытша жұмысқа жарамсыздығы жөнінде дәрігерлік-кеңестік комиссияның қорытындысы барларды қоспағанда, еңбекке жарамды, өзін-өзі жұмыспен қамтыған тұлғалар, бiрақ жұмыс iстемейтiн, оқымайтын, әскери қызмет атқармайтын және жұмыспен қамту қызметінде жұмыссыз ретінде тіркелмеген отбасы мүшелері бар отбасыларға (азаматтарға) берілмейді.</w:t>
      </w:r>
    </w:p>
    <w:bookmarkStart w:name="z6" w:id="4"/>
    <w:p>
      <w:pPr>
        <w:spacing w:after="0"/>
        <w:ind w:left="0"/>
        <w:jc w:val="left"/>
      </w:pPr>
      <w:r>
        <w:rPr>
          <w:rFonts w:ascii="Times New Roman"/>
          <w:b/>
          <w:i w:val="false"/>
          <w:color w:val="000000"/>
        </w:rPr>
        <w:t xml:space="preserve"> 
3. Тұрғын үй көмегін төлеу</w:t>
      </w:r>
    </w:p>
    <w:bookmarkEnd w:id="4"/>
    <w:p>
      <w:pPr>
        <w:spacing w:after="0"/>
        <w:ind w:left="0"/>
        <w:jc w:val="both"/>
      </w:pPr>
      <w:r>
        <w:rPr>
          <w:rFonts w:ascii="Times New Roman"/>
          <w:b w:val="false"/>
          <w:i w:val="false"/>
          <w:color w:val="000000"/>
          <w:sz w:val="28"/>
        </w:rPr>
        <w:t>      9. Аз қамтамасыз етілген отбасыларға (азаматтарға) тұрғын үй көмегін төлеу екінші деңгейдегі банктер арқылы уәкілетті органмен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