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37bc" w14:textId="4b73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ауданында 2012 жылдың қаңтар-наурызда азаматтарды шақыру учаскелеріне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әкімінің 2012 жылғы 6 ақпандағы № 4 шешімі. Батыс Қазақстан облысы Әділет департаментінде 2012 жылғы 28 ақпанда № 7-10-111 тіркелді. Күші жойылды - Батыс Қазақстан облысы Сырым ауданы әкімінің 2013 жылғы 27 мамырдағы № 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әкімінің 27.05.2013 № 30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8 шілдедегі "Әскери міндеттілік және әскери қызмет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"Батыс Қазақстан облысы Сырым ауданының қорғаныс істері жөніндегі бөлімі" мемлекеттік мекемесіне (келісім бойынша) Сырым ауданында 2012 жылдың қаңтар-наурызда тіркелетін жылы он жеті жасқа толатын еркек жынысты азаматтарды шақыру учаскелеріне тіркеуді ұйымдастыру және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облысының әкімдігі, денсаулық сақтау басқармасының "Сырым аудандық орталық ауруханасы" шаруашылық жүргізу құқығындағы мемлекеттік коммуналдық кәсіпорнынан (келісім бойынша) шақыру учаскелеріне тіркеу кезінде азаматтарды медициналық куәландырудан өткізуді дәрі-дәрмекпен, құрал-сайманмен, медициналық және шаруашылық мүлікпен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"Сырым аудандық жұмыспен қамту және әлеуметтік бағдарламалар бөлімі" мемлекеттік мекемесі шақыру учаскелеріне тіркеу жұмысын ұйымдастыру мақсатында техникалық қызметкерлермен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Аталған шараларға байланысты шығын жергілікті бюджеттің қаражаты есебінен өтелсін.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тіркеуден өткен күннен бастап күшіне енеді және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Т. Төреғалиевке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әкімдігі,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"Сырым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Дүйсенгалиев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06.02.2012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